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902" w:type="pct"/>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4312"/>
        <w:gridCol w:w="5037"/>
      </w:tblGrid>
      <w:tr w:rsidR="00C71827" w:rsidRPr="00752FC4" w14:paraId="29077B7F" w14:textId="77777777" w:rsidTr="00C71827">
        <w:trPr>
          <w:tblHeader/>
        </w:trPr>
        <w:tc>
          <w:tcPr>
            <w:tcW w:w="4312" w:type="dxa"/>
          </w:tcPr>
          <w:sdt>
            <w:sdtPr>
              <w:rPr>
                <w:color w:val="0070C0"/>
                <w:sz w:val="40"/>
                <w:szCs w:val="40"/>
              </w:rPr>
              <w:alias w:val="Your Name:"/>
              <w:tag w:val="Your Name:"/>
              <w:id w:val="1422146007"/>
              <w:placeholder>
                <w:docPart w:val="10DDAA3D0D3A43BDA1C9666DBB820232"/>
              </w:placeholder>
              <w:dataBinding w:prefixMappings="xmlns:ns0='http://schemas.openxmlformats.org/officeDocument/2006/extended-properties' " w:xpath="/ns0:Properties[1]/ns0:Company[1]" w:storeItemID="{6668398D-A668-4E3E-A5EB-62B293D839F1}"/>
              <w15:appearance w15:val="hidden"/>
              <w:text w:multiLine="1"/>
            </w:sdtPr>
            <w:sdtEndPr/>
            <w:sdtContent>
              <w:p w14:paraId="54497D44" w14:textId="1A6E2407" w:rsidR="000F7122" w:rsidRPr="00C71827" w:rsidRDefault="000A7B80" w:rsidP="000F7122">
                <w:pPr>
                  <w:pStyle w:val="Name"/>
                  <w:rPr>
                    <w:color w:val="0070C0"/>
                  </w:rPr>
                </w:pPr>
                <w:r>
                  <w:rPr>
                    <w:color w:val="0070C0"/>
                    <w:sz w:val="40"/>
                    <w:szCs w:val="40"/>
                  </w:rPr>
                  <w:t>Jefferson Court Services Job Posting</w:t>
                </w:r>
              </w:p>
            </w:sdtContent>
          </w:sdt>
        </w:tc>
        <w:tc>
          <w:tcPr>
            <w:tcW w:w="5037" w:type="dxa"/>
          </w:tcPr>
          <w:p w14:paraId="22576C80" w14:textId="2800980F" w:rsidR="00752FC4" w:rsidRPr="00C71827" w:rsidRDefault="00C71827" w:rsidP="00752FC4">
            <w:pPr>
              <w:pStyle w:val="Graphic"/>
              <w:rPr>
                <w:color w:val="0070C0"/>
              </w:rPr>
            </w:pPr>
            <w:r w:rsidRPr="00C71827">
              <w:rPr>
                <w:noProof/>
                <w:color w:val="0070C0"/>
              </w:rPr>
              <mc:AlternateContent>
                <mc:Choice Requires="wpg">
                  <w:drawing>
                    <wp:inline distT="0" distB="0" distL="0" distR="0" wp14:anchorId="39D62ED2" wp14:editId="0B2E2BF8">
                      <wp:extent cx="563880" cy="624840"/>
                      <wp:effectExtent l="0" t="0" r="7620" b="3810"/>
                      <wp:docPr id="7" name="Group 7"/>
                      <wp:cNvGraphicFramePr/>
                      <a:graphic xmlns:a="http://schemas.openxmlformats.org/drawingml/2006/main">
                        <a:graphicData uri="http://schemas.microsoft.com/office/word/2010/wordprocessingGroup">
                          <wpg:wgp>
                            <wpg:cNvGrpSpPr/>
                            <wpg:grpSpPr>
                              <a:xfrm>
                                <a:off x="0" y="0"/>
                                <a:ext cx="563880" cy="624840"/>
                                <a:chOff x="0" y="0"/>
                                <a:chExt cx="5029200" cy="5471795"/>
                              </a:xfrm>
                            </wpg:grpSpPr>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2"/>
                                    </a:ext>
                                  </a:extLst>
                                </a:blip>
                                <a:stretch>
                                  <a:fillRect/>
                                </a:stretch>
                              </pic:blipFill>
                              <pic:spPr>
                                <a:xfrm>
                                  <a:off x="0" y="0"/>
                                  <a:ext cx="5029200" cy="5029200"/>
                                </a:xfrm>
                                <a:prstGeom prst="rect">
                                  <a:avLst/>
                                </a:prstGeom>
                              </pic:spPr>
                            </pic:pic>
                            <wps:wsp>
                              <wps:cNvPr id="6" name="Text Box 6"/>
                              <wps:cNvSpPr txBox="1"/>
                              <wps:spPr>
                                <a:xfrm>
                                  <a:off x="0" y="5029200"/>
                                  <a:ext cx="5029200" cy="442595"/>
                                </a:xfrm>
                                <a:prstGeom prst="rect">
                                  <a:avLst/>
                                </a:prstGeom>
                                <a:solidFill>
                                  <a:prstClr val="white"/>
                                </a:solidFill>
                                <a:ln>
                                  <a:noFill/>
                                </a:ln>
                              </wps:spPr>
                              <wps:txbx>
                                <w:txbxContent>
                                  <w:p w14:paraId="506F2445" w14:textId="683E745F" w:rsidR="00C71827" w:rsidRPr="00C71827" w:rsidRDefault="00C7182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D62ED2" id="Group 7" o:spid="_x0000_s1026" style="width:44.4pt;height:49.2pt;mso-position-horizontal-relative:char;mso-position-vertical-relative:line" coordsize="50292,547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0292;height:50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">
                        <v:imagedata r:id="rId13" o:title=""/>
                      </v:shape>
                      <v:shapetype id="_x0000_t202" coordsize="21600,21600" o:spt="202" path="m,l,21600r21600,l21600,xe">
                        <v:stroke joinstyle="miter"/>
                        <v:path gradientshapeok="t" o:connecttype="rect"/>
                      </v:shapetype>
                      <v:shape id="Text Box 6" o:spid="_x0000_s1028" type="#_x0000_t202" style="position:absolute;top:50292;width:50292;height:4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06F2445" w14:textId="683E745F" w:rsidR="00C71827" w:rsidRPr="00C71827" w:rsidRDefault="00C71827">
                              <w:pPr>
                                <w:rPr>
                                  <w:sz w:val="18"/>
                                  <w:szCs w:val="18"/>
                                </w:rPr>
                              </w:pPr>
                            </w:p>
                          </w:txbxContent>
                        </v:textbox>
                      </v:shape>
                      <w10:anchorlock/>
                    </v:group>
                  </w:pict>
                </mc:Fallback>
              </mc:AlternateContent>
            </w:r>
          </w:p>
          <w:p w14:paraId="7CE7DC3B" w14:textId="77777777" w:rsidR="00C71827" w:rsidRDefault="00C71827" w:rsidP="00C71827">
            <w:pPr>
              <w:pStyle w:val="ContactInfo"/>
              <w:spacing w:line="276" w:lineRule="auto"/>
              <w:rPr>
                <w:color w:val="0070C0"/>
                <w:sz w:val="18"/>
              </w:rPr>
            </w:pPr>
            <w:r w:rsidRPr="00C71827">
              <w:rPr>
                <w:color w:val="0070C0"/>
                <w:sz w:val="18"/>
              </w:rPr>
              <w:t>Community Corrections, Drug Court</w:t>
            </w:r>
          </w:p>
          <w:p w14:paraId="0EEA3954" w14:textId="65F8CB6D" w:rsidR="00752FC4" w:rsidRPr="00C71827" w:rsidRDefault="00C71827" w:rsidP="00C71827">
            <w:pPr>
              <w:pStyle w:val="ContactInfo"/>
              <w:spacing w:line="276" w:lineRule="auto"/>
              <w:rPr>
                <w:color w:val="0070C0"/>
                <w:sz w:val="18"/>
              </w:rPr>
            </w:pPr>
            <w:r w:rsidRPr="00C71827">
              <w:rPr>
                <w:color w:val="0070C0"/>
                <w:sz w:val="18"/>
              </w:rPr>
              <w:t>Pretrial Services</w:t>
            </w:r>
          </w:p>
          <w:p w14:paraId="135C6165" w14:textId="77777777" w:rsidR="00C71827" w:rsidRPr="00C71827" w:rsidRDefault="00C71827" w:rsidP="00752FC4">
            <w:pPr>
              <w:pStyle w:val="ContactInfo"/>
              <w:spacing w:line="276" w:lineRule="auto"/>
              <w:rPr>
                <w:color w:val="0070C0"/>
              </w:rPr>
            </w:pPr>
          </w:p>
          <w:p w14:paraId="5DB2A241" w14:textId="2FAAFDCC" w:rsidR="00752FC4" w:rsidRPr="00C71827" w:rsidRDefault="00752FC4" w:rsidP="00752FC4">
            <w:pPr>
              <w:pStyle w:val="ContactInfo"/>
              <w:spacing w:line="276" w:lineRule="auto"/>
              <w:rPr>
                <w:color w:val="0070C0"/>
              </w:rPr>
            </w:pPr>
          </w:p>
        </w:tc>
      </w:tr>
      <w:tr w:rsidR="00C71827" w:rsidRPr="00752FC4" w14:paraId="3DB644CB" w14:textId="77777777" w:rsidTr="00C71827">
        <w:trPr>
          <w:tblHeader/>
        </w:trPr>
        <w:tc>
          <w:tcPr>
            <w:tcW w:w="4312" w:type="dxa"/>
          </w:tcPr>
          <w:p w14:paraId="2E1AC8D2" w14:textId="77777777" w:rsidR="00C71827" w:rsidRPr="00C71827" w:rsidRDefault="00C71827" w:rsidP="000F7122">
            <w:pPr>
              <w:pStyle w:val="Name"/>
              <w:rPr>
                <w:color w:val="0070C0"/>
                <w:sz w:val="40"/>
                <w:szCs w:val="40"/>
              </w:rPr>
            </w:pPr>
          </w:p>
        </w:tc>
        <w:tc>
          <w:tcPr>
            <w:tcW w:w="5037" w:type="dxa"/>
          </w:tcPr>
          <w:p w14:paraId="5496F15C" w14:textId="77777777" w:rsidR="00C71827" w:rsidRPr="00C71827" w:rsidRDefault="00C71827" w:rsidP="00752FC4">
            <w:pPr>
              <w:pStyle w:val="Graphic"/>
              <w:rPr>
                <w:noProof/>
                <w:color w:val="0070C0"/>
              </w:rPr>
            </w:pPr>
          </w:p>
        </w:tc>
      </w:tr>
    </w:tbl>
    <w:p w14:paraId="07311FDA" w14:textId="38D9D0D1" w:rsidR="0031288B" w:rsidRPr="00E5426D" w:rsidRDefault="000A7B80" w:rsidP="0031288B">
      <w:pPr>
        <w:pStyle w:val="Closing"/>
        <w:rPr>
          <w:rFonts w:ascii="Times New Roman" w:hAnsi="Times New Roman" w:cs="Times New Roman"/>
          <w:b/>
          <w:sz w:val="24"/>
          <w:szCs w:val="24"/>
        </w:rPr>
      </w:pPr>
      <w:r>
        <w:rPr>
          <w:rFonts w:ascii="Times New Roman" w:hAnsi="Times New Roman" w:cs="Times New Roman"/>
          <w:b/>
          <w:sz w:val="24"/>
          <w:szCs w:val="24"/>
        </w:rPr>
        <w:t>Position: Community Supervision Intake Coordinator</w:t>
      </w:r>
    </w:p>
    <w:p w14:paraId="029FA80B" w14:textId="77777777" w:rsidR="0031288B" w:rsidRPr="00E5426D" w:rsidRDefault="0031288B" w:rsidP="0031288B">
      <w:pPr>
        <w:pStyle w:val="Closing"/>
        <w:rPr>
          <w:rFonts w:ascii="Times New Roman" w:hAnsi="Times New Roman" w:cs="Times New Roman"/>
          <w:b/>
          <w:sz w:val="24"/>
          <w:szCs w:val="24"/>
        </w:rPr>
      </w:pPr>
      <w:r w:rsidRPr="00E5426D">
        <w:rPr>
          <w:rFonts w:ascii="Times New Roman" w:hAnsi="Times New Roman" w:cs="Times New Roman"/>
          <w:b/>
          <w:sz w:val="24"/>
          <w:szCs w:val="24"/>
        </w:rPr>
        <w:t xml:space="preserve">Status: Full Time (Hourly Non-Exempt)  </w:t>
      </w:r>
    </w:p>
    <w:p w14:paraId="7C97141A" w14:textId="1B171073" w:rsidR="00E5426D" w:rsidRPr="002202FC" w:rsidRDefault="0031288B" w:rsidP="002202FC">
      <w:pPr>
        <w:pStyle w:val="Closing"/>
        <w:rPr>
          <w:rFonts w:ascii="Times New Roman" w:hAnsi="Times New Roman" w:cs="Times New Roman"/>
          <w:b/>
          <w:sz w:val="24"/>
          <w:szCs w:val="24"/>
        </w:rPr>
      </w:pPr>
      <w:r w:rsidRPr="00E5426D">
        <w:rPr>
          <w:rFonts w:ascii="Times New Roman" w:hAnsi="Times New Roman" w:cs="Times New Roman"/>
          <w:b/>
          <w:sz w:val="24"/>
          <w:szCs w:val="24"/>
        </w:rPr>
        <w:t>Post</w:t>
      </w:r>
      <w:r w:rsidR="000A7B80">
        <w:rPr>
          <w:rFonts w:ascii="Times New Roman" w:hAnsi="Times New Roman" w:cs="Times New Roman"/>
          <w:b/>
          <w:sz w:val="24"/>
          <w:szCs w:val="24"/>
        </w:rPr>
        <w:t>ing end date: October 30, 2021</w:t>
      </w:r>
      <w:bookmarkStart w:id="0" w:name="_GoBack"/>
      <w:bookmarkEnd w:id="0"/>
    </w:p>
    <w:p w14:paraId="583BA1A1" w14:textId="242160D8" w:rsidR="0031288B" w:rsidRPr="0031288B" w:rsidRDefault="0031288B" w:rsidP="0031288B">
      <w:pPr>
        <w:tabs>
          <w:tab w:val="left" w:pos="-720"/>
        </w:tabs>
        <w:suppressAutoHyphens/>
        <w:rPr>
          <w:rFonts w:ascii="Times New Roman" w:hAnsi="Times New Roman" w:cs="Times New Roman"/>
          <w:sz w:val="24"/>
          <w:szCs w:val="24"/>
        </w:rPr>
      </w:pPr>
      <w:r w:rsidRPr="0031288B">
        <w:rPr>
          <w:rFonts w:ascii="Times New Roman" w:hAnsi="Times New Roman" w:cs="Times New Roman"/>
          <w:sz w:val="24"/>
          <w:szCs w:val="24"/>
        </w:rPr>
        <w:t>Jefferson County Court Service</w:t>
      </w:r>
      <w:r w:rsidR="000A7B80">
        <w:rPr>
          <w:rFonts w:ascii="Times New Roman" w:hAnsi="Times New Roman" w:cs="Times New Roman"/>
          <w:sz w:val="24"/>
          <w:szCs w:val="24"/>
        </w:rPr>
        <w:t xml:space="preserve">s is accepting resumes for a community supervision Intake Coordinator responsible for providing evidentiary risk assessments to those placed on community supervision in Jefferson County. </w:t>
      </w:r>
      <w:r w:rsidRPr="0031288B">
        <w:rPr>
          <w:rFonts w:ascii="Times New Roman" w:hAnsi="Times New Roman" w:cs="Times New Roman"/>
          <w:sz w:val="24"/>
          <w:szCs w:val="24"/>
        </w:rPr>
        <w:t xml:space="preserve">The position pay is determined by education and experience, is 35 hours per week, and includes the Jefferson County Government Benefits package.  </w:t>
      </w:r>
    </w:p>
    <w:p w14:paraId="4C5E367F" w14:textId="6E0DF964" w:rsidR="00E5426D" w:rsidRPr="00E5426D" w:rsidRDefault="000A7B80" w:rsidP="0031288B">
      <w:pPr>
        <w:rPr>
          <w:rFonts w:ascii="Times New Roman" w:hAnsi="Times New Roman" w:cs="Times New Roman"/>
          <w:sz w:val="24"/>
          <w:szCs w:val="24"/>
        </w:rPr>
      </w:pPr>
      <w:r>
        <w:rPr>
          <w:rFonts w:ascii="Times New Roman" w:hAnsi="Times New Roman" w:cs="Times New Roman"/>
          <w:sz w:val="24"/>
          <w:szCs w:val="24"/>
        </w:rPr>
        <w:t xml:space="preserve">The Intake Coordinator </w:t>
      </w:r>
      <w:r w:rsidR="002202FC">
        <w:rPr>
          <w:rFonts w:ascii="Times New Roman" w:hAnsi="Times New Roman" w:cs="Times New Roman"/>
          <w:sz w:val="24"/>
          <w:szCs w:val="24"/>
        </w:rPr>
        <w:t xml:space="preserve">conducts risk assessments on individuals placed on community supervision, determines the level of supervision of those individuals, provides recommendations of programming and services, and assigns individuals to the appropriate supervision officer. The Intake Coordinator should have experience in the criminal justice and/or social work field and have the </w:t>
      </w:r>
      <w:r w:rsidR="0031288B" w:rsidRPr="0031288B">
        <w:rPr>
          <w:rFonts w:ascii="Times New Roman" w:hAnsi="Times New Roman" w:cs="Times New Roman"/>
          <w:b/>
          <w:i/>
          <w:sz w:val="24"/>
          <w:szCs w:val="24"/>
        </w:rPr>
        <w:t>ability to effectively work with participants to promote and model positive change.</w:t>
      </w:r>
    </w:p>
    <w:p w14:paraId="5D2C24B9" w14:textId="4005C3C7" w:rsidR="0031288B" w:rsidRPr="00E5426D" w:rsidRDefault="0031288B" w:rsidP="0031288B">
      <w:pPr>
        <w:rPr>
          <w:rFonts w:ascii="Times New Roman" w:hAnsi="Times New Roman" w:cs="Times New Roman"/>
          <w:sz w:val="24"/>
          <w:szCs w:val="24"/>
        </w:rPr>
      </w:pPr>
      <w:r w:rsidRPr="0031288B">
        <w:rPr>
          <w:rFonts w:ascii="Times New Roman" w:hAnsi="Times New Roman" w:cs="Times New Roman"/>
          <w:b/>
          <w:i/>
          <w:sz w:val="24"/>
          <w:szCs w:val="24"/>
        </w:rPr>
        <w:t xml:space="preserve"> </w:t>
      </w:r>
      <w:r w:rsidR="00E5426D">
        <w:rPr>
          <w:rFonts w:ascii="Times New Roman" w:hAnsi="Times New Roman" w:cs="Times New Roman"/>
          <w:sz w:val="24"/>
          <w:szCs w:val="24"/>
        </w:rPr>
        <w:t xml:space="preserve">Minimal job requirements include: </w:t>
      </w:r>
    </w:p>
    <w:p w14:paraId="0189A46D" w14:textId="77777777" w:rsidR="0031288B" w:rsidRPr="0031288B" w:rsidRDefault="0031288B" w:rsidP="0031288B">
      <w:pPr>
        <w:widowControl w:val="0"/>
        <w:numPr>
          <w:ilvl w:val="0"/>
          <w:numId w:val="11"/>
        </w:numPr>
        <w:tabs>
          <w:tab w:val="left" w:pos="-720"/>
        </w:tabs>
        <w:suppressAutoHyphens/>
        <w:spacing w:after="0" w:line="240" w:lineRule="auto"/>
        <w:rPr>
          <w:rFonts w:ascii="Times New Roman" w:hAnsi="Times New Roman" w:cs="Times New Roman"/>
          <w:sz w:val="24"/>
          <w:szCs w:val="24"/>
        </w:rPr>
      </w:pPr>
      <w:r w:rsidRPr="0031288B">
        <w:rPr>
          <w:rFonts w:ascii="Times New Roman" w:hAnsi="Times New Roman" w:cs="Times New Roman"/>
          <w:sz w:val="24"/>
          <w:szCs w:val="24"/>
        </w:rPr>
        <w:t>Bachelor degree from a college or university accredited by an accrediting organization recognized by the Council for Higher Education Accreditation</w:t>
      </w:r>
    </w:p>
    <w:p w14:paraId="1875AD8F" w14:textId="77777777" w:rsidR="0031288B" w:rsidRPr="0031288B" w:rsidRDefault="0031288B" w:rsidP="0031288B">
      <w:pPr>
        <w:widowControl w:val="0"/>
        <w:numPr>
          <w:ilvl w:val="0"/>
          <w:numId w:val="11"/>
        </w:numPr>
        <w:tabs>
          <w:tab w:val="left" w:pos="-720"/>
        </w:tabs>
        <w:suppressAutoHyphens/>
        <w:spacing w:after="0" w:line="240" w:lineRule="auto"/>
        <w:rPr>
          <w:rFonts w:ascii="Times New Roman" w:hAnsi="Times New Roman" w:cs="Times New Roman"/>
          <w:sz w:val="24"/>
          <w:szCs w:val="24"/>
        </w:rPr>
      </w:pPr>
      <w:r w:rsidRPr="0031288B">
        <w:rPr>
          <w:rFonts w:ascii="Times New Roman" w:hAnsi="Times New Roman" w:cs="Times New Roman"/>
          <w:sz w:val="24"/>
          <w:szCs w:val="24"/>
        </w:rPr>
        <w:t xml:space="preserve">Be at least 21 years of age </w:t>
      </w:r>
    </w:p>
    <w:p w14:paraId="7590171F" w14:textId="77777777" w:rsidR="0031288B" w:rsidRPr="0031288B" w:rsidRDefault="0031288B" w:rsidP="0031288B">
      <w:pPr>
        <w:widowControl w:val="0"/>
        <w:numPr>
          <w:ilvl w:val="0"/>
          <w:numId w:val="11"/>
        </w:numPr>
        <w:tabs>
          <w:tab w:val="left" w:pos="-720"/>
        </w:tabs>
        <w:suppressAutoHyphens/>
        <w:spacing w:after="0" w:line="240" w:lineRule="auto"/>
        <w:rPr>
          <w:rFonts w:ascii="Times New Roman" w:hAnsi="Times New Roman" w:cs="Times New Roman"/>
          <w:sz w:val="24"/>
          <w:szCs w:val="24"/>
        </w:rPr>
      </w:pPr>
      <w:r w:rsidRPr="0031288B">
        <w:rPr>
          <w:rFonts w:ascii="Times New Roman" w:hAnsi="Times New Roman" w:cs="Times New Roman"/>
          <w:sz w:val="24"/>
          <w:szCs w:val="24"/>
        </w:rPr>
        <w:t>Be an American Citizen</w:t>
      </w:r>
    </w:p>
    <w:p w14:paraId="33D3F33E" w14:textId="2CD849CF" w:rsidR="0031288B" w:rsidRDefault="0031288B" w:rsidP="0031288B">
      <w:pPr>
        <w:widowControl w:val="0"/>
        <w:numPr>
          <w:ilvl w:val="0"/>
          <w:numId w:val="11"/>
        </w:numPr>
        <w:tabs>
          <w:tab w:val="left" w:pos="-720"/>
        </w:tabs>
        <w:suppressAutoHyphens/>
        <w:spacing w:after="0" w:line="240" w:lineRule="auto"/>
        <w:rPr>
          <w:rFonts w:ascii="Times New Roman" w:hAnsi="Times New Roman" w:cs="Times New Roman"/>
          <w:sz w:val="24"/>
          <w:szCs w:val="24"/>
        </w:rPr>
      </w:pPr>
      <w:r w:rsidRPr="0031288B">
        <w:rPr>
          <w:rFonts w:ascii="Times New Roman" w:hAnsi="Times New Roman" w:cs="Times New Roman"/>
          <w:sz w:val="24"/>
          <w:szCs w:val="24"/>
        </w:rPr>
        <w:t xml:space="preserve">Be a person of good moral character </w:t>
      </w:r>
    </w:p>
    <w:p w14:paraId="0094556E" w14:textId="77777777" w:rsidR="00E5426D" w:rsidRPr="0031288B" w:rsidRDefault="00E5426D" w:rsidP="00E5426D">
      <w:pPr>
        <w:widowControl w:val="0"/>
        <w:tabs>
          <w:tab w:val="left" w:pos="-720"/>
        </w:tabs>
        <w:suppressAutoHyphens/>
        <w:spacing w:after="0" w:line="240" w:lineRule="auto"/>
        <w:ind w:left="720"/>
        <w:rPr>
          <w:rFonts w:ascii="Times New Roman" w:hAnsi="Times New Roman" w:cs="Times New Roman"/>
          <w:sz w:val="24"/>
          <w:szCs w:val="24"/>
        </w:rPr>
      </w:pPr>
    </w:p>
    <w:p w14:paraId="2FE2136A" w14:textId="69532357" w:rsidR="0031288B" w:rsidRPr="00E5426D" w:rsidRDefault="0031288B" w:rsidP="00E5426D">
      <w:pPr>
        <w:rPr>
          <w:rFonts w:ascii="Times New Roman" w:hAnsi="Times New Roman" w:cs="Times New Roman"/>
          <w:b/>
          <w:sz w:val="24"/>
          <w:szCs w:val="24"/>
        </w:rPr>
      </w:pPr>
      <w:r w:rsidRPr="00E5426D">
        <w:rPr>
          <w:rFonts w:ascii="Times New Roman" w:hAnsi="Times New Roman" w:cs="Times New Roman"/>
          <w:b/>
          <w:sz w:val="24"/>
          <w:szCs w:val="24"/>
        </w:rPr>
        <w:t>Please email resumes to:</w:t>
      </w:r>
      <w:r w:rsidR="00E5426D">
        <w:rPr>
          <w:rFonts w:ascii="Times New Roman" w:hAnsi="Times New Roman" w:cs="Times New Roman"/>
          <w:b/>
          <w:sz w:val="24"/>
          <w:szCs w:val="24"/>
        </w:rPr>
        <w:t xml:space="preserve"> </w:t>
      </w:r>
      <w:r w:rsidR="00E5426D">
        <w:rPr>
          <w:rFonts w:ascii="Times New Roman" w:hAnsi="Times New Roman" w:cs="Times New Roman"/>
          <w:b/>
          <w:sz w:val="24"/>
          <w:szCs w:val="24"/>
        </w:rPr>
        <w:tab/>
      </w:r>
      <w:r w:rsidRPr="00E5426D">
        <w:rPr>
          <w:rFonts w:ascii="Times New Roman" w:hAnsi="Times New Roman" w:cs="Times New Roman"/>
          <w:color w:val="CA2C0F" w:themeColor="accent1" w:themeShade="BF"/>
          <w:sz w:val="24"/>
          <w:szCs w:val="24"/>
          <w:u w:val="single"/>
        </w:rPr>
        <w:t xml:space="preserve">amber.finnegan@jeffersoncounty.in.gov </w:t>
      </w:r>
    </w:p>
    <w:p w14:paraId="4DA5CD45" w14:textId="6CC0C1BB" w:rsidR="00E5426D" w:rsidRPr="00E5426D" w:rsidRDefault="0031288B" w:rsidP="00E5426D">
      <w:pPr>
        <w:rPr>
          <w:rFonts w:ascii="Times New Roman" w:hAnsi="Times New Roman" w:cs="Times New Roman"/>
          <w:sz w:val="24"/>
          <w:szCs w:val="24"/>
        </w:rPr>
      </w:pPr>
      <w:r w:rsidRPr="00E5426D">
        <w:rPr>
          <w:rFonts w:ascii="Times New Roman" w:hAnsi="Times New Roman" w:cs="Times New Roman"/>
          <w:sz w:val="24"/>
          <w:szCs w:val="24"/>
        </w:rPr>
        <w:t xml:space="preserve">Amber Finnegan, Jefferson </w:t>
      </w:r>
      <w:r w:rsidR="00E5426D" w:rsidRPr="00E5426D">
        <w:rPr>
          <w:rFonts w:ascii="Times New Roman" w:hAnsi="Times New Roman" w:cs="Times New Roman"/>
          <w:sz w:val="24"/>
          <w:szCs w:val="24"/>
        </w:rPr>
        <w:t xml:space="preserve">Court Services </w:t>
      </w:r>
      <w:r w:rsidR="00E5426D">
        <w:rPr>
          <w:rFonts w:ascii="Times New Roman" w:hAnsi="Times New Roman" w:cs="Times New Roman"/>
          <w:sz w:val="24"/>
          <w:szCs w:val="24"/>
        </w:rPr>
        <w:t>Executive Director</w:t>
      </w:r>
    </w:p>
    <w:sectPr w:rsidR="00E5426D" w:rsidRPr="00E5426D" w:rsidSect="00757E9C">
      <w:footerReference w:type="default" r:id="rId14"/>
      <w:footerReference w:type="first" r:id="rId15"/>
      <w:pgSz w:w="12240" w:h="15840" w:code="1"/>
      <w:pgMar w:top="1440" w:right="2160" w:bottom="2520" w:left="216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51C8A" w14:textId="77777777" w:rsidR="00905D68" w:rsidRDefault="00905D68">
      <w:pPr>
        <w:spacing w:after="0" w:line="240" w:lineRule="auto"/>
      </w:pPr>
      <w:r>
        <w:separator/>
      </w:r>
    </w:p>
    <w:p w14:paraId="290484B2" w14:textId="77777777" w:rsidR="00905D68" w:rsidRDefault="00905D68"/>
  </w:endnote>
  <w:endnote w:type="continuationSeparator" w:id="0">
    <w:p w14:paraId="579CAF5E" w14:textId="77777777" w:rsidR="00905D68" w:rsidRDefault="00905D68">
      <w:pPr>
        <w:spacing w:after="0" w:line="240" w:lineRule="auto"/>
      </w:pPr>
      <w:r>
        <w:continuationSeparator/>
      </w:r>
    </w:p>
    <w:p w14:paraId="31009785" w14:textId="77777777" w:rsidR="00905D68" w:rsidRDefault="00905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71345" w14:textId="0F97DD84" w:rsidR="00A763AE" w:rsidRDefault="00E5426D" w:rsidP="00E5426D">
    <w:pPr>
      <w:pStyle w:val="Footer-Continuation"/>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240BC" w14:textId="6943FFA2" w:rsidR="00752FC4" w:rsidRPr="00C71827" w:rsidRDefault="00C71827" w:rsidP="00C71827">
    <w:pPr>
      <w:pStyle w:val="Footer"/>
      <w:rPr>
        <w:i/>
        <w:noProof/>
        <w:color w:val="0070C0"/>
      </w:rPr>
    </w:pPr>
    <w:r w:rsidRPr="00C71827">
      <w:rPr>
        <w:i/>
        <w:noProof/>
        <w:color w:val="0070C0"/>
      </w:rPr>
      <w:t>To Lead, Model, and Teach Positive Change</w:t>
    </w:r>
  </w:p>
  <w:p w14:paraId="70B2E0D6" w14:textId="3272F3F5" w:rsidR="00C71827" w:rsidRPr="00C71827" w:rsidRDefault="00C71827" w:rsidP="00C71827">
    <w:pPr>
      <w:pStyle w:val="Footer"/>
      <w:rPr>
        <w:i/>
        <w:color w:val="0070C0"/>
      </w:rPr>
    </w:pPr>
    <w:r w:rsidRPr="00C71827">
      <w:rPr>
        <w:i/>
        <w:color w:val="0070C0"/>
      </w:rPr>
      <w:t>108 E 2</w:t>
    </w:r>
    <w:r w:rsidRPr="00C71827">
      <w:rPr>
        <w:i/>
        <w:color w:val="0070C0"/>
        <w:vertAlign w:val="superscript"/>
      </w:rPr>
      <w:t>nd</w:t>
    </w:r>
    <w:r w:rsidRPr="00C71827">
      <w:rPr>
        <w:i/>
        <w:color w:val="0070C0"/>
      </w:rPr>
      <w:t xml:space="preserve"> Street</w:t>
    </w:r>
  </w:p>
  <w:p w14:paraId="7F05D67E" w14:textId="7B1EEF6A" w:rsidR="00C71827" w:rsidRPr="00C71827" w:rsidRDefault="00C71827" w:rsidP="00C71827">
    <w:pPr>
      <w:pStyle w:val="Footer"/>
      <w:rPr>
        <w:i/>
        <w:color w:val="0070C0"/>
      </w:rPr>
    </w:pPr>
    <w:r w:rsidRPr="00C71827">
      <w:rPr>
        <w:i/>
        <w:color w:val="0070C0"/>
      </w:rPr>
      <w:t>Madison, IN 47250</w:t>
    </w:r>
  </w:p>
  <w:p w14:paraId="6CD3AAEB" w14:textId="62C5C9BB" w:rsidR="00C71827" w:rsidRPr="00C71827" w:rsidRDefault="00C71827" w:rsidP="00C71827">
    <w:pPr>
      <w:pStyle w:val="Footer"/>
      <w:rPr>
        <w:i/>
        <w:color w:val="0070C0"/>
      </w:rPr>
    </w:pPr>
    <w:r w:rsidRPr="00C71827">
      <w:rPr>
        <w:i/>
        <w:color w:val="0070C0"/>
      </w:rPr>
      <w:t>812-265-8911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07D5B" w14:textId="77777777" w:rsidR="00905D68" w:rsidRDefault="00905D68">
      <w:pPr>
        <w:spacing w:after="0" w:line="240" w:lineRule="auto"/>
      </w:pPr>
      <w:r>
        <w:separator/>
      </w:r>
    </w:p>
    <w:p w14:paraId="41D5C5FA" w14:textId="77777777" w:rsidR="00905D68" w:rsidRDefault="00905D68"/>
  </w:footnote>
  <w:footnote w:type="continuationSeparator" w:id="0">
    <w:p w14:paraId="74EEA709" w14:textId="77777777" w:rsidR="00905D68" w:rsidRDefault="00905D68">
      <w:pPr>
        <w:spacing w:after="0" w:line="240" w:lineRule="auto"/>
      </w:pPr>
      <w:r>
        <w:continuationSeparator/>
      </w:r>
    </w:p>
    <w:p w14:paraId="028AF2B8" w14:textId="77777777" w:rsidR="00905D68" w:rsidRDefault="00905D6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4167C7A"/>
    <w:multiLevelType w:val="hybridMultilevel"/>
    <w:tmpl w:val="1918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27"/>
    <w:rsid w:val="000115CE"/>
    <w:rsid w:val="000828F4"/>
    <w:rsid w:val="000A7B80"/>
    <w:rsid w:val="000F51EC"/>
    <w:rsid w:val="000F7122"/>
    <w:rsid w:val="001B689C"/>
    <w:rsid w:val="00200635"/>
    <w:rsid w:val="002202FC"/>
    <w:rsid w:val="0031288B"/>
    <w:rsid w:val="0038000D"/>
    <w:rsid w:val="00385ACF"/>
    <w:rsid w:val="00477474"/>
    <w:rsid w:val="00480B7F"/>
    <w:rsid w:val="004A1893"/>
    <w:rsid w:val="004C4A44"/>
    <w:rsid w:val="005125BB"/>
    <w:rsid w:val="00537F9C"/>
    <w:rsid w:val="00572222"/>
    <w:rsid w:val="005C3838"/>
    <w:rsid w:val="005D3DA6"/>
    <w:rsid w:val="00744EA9"/>
    <w:rsid w:val="00752FC4"/>
    <w:rsid w:val="00757E9C"/>
    <w:rsid w:val="007B4C91"/>
    <w:rsid w:val="007D70F7"/>
    <w:rsid w:val="00830C5F"/>
    <w:rsid w:val="00834A33"/>
    <w:rsid w:val="00896EE1"/>
    <w:rsid w:val="008C1482"/>
    <w:rsid w:val="008D0AA7"/>
    <w:rsid w:val="00905D68"/>
    <w:rsid w:val="00912A0A"/>
    <w:rsid w:val="00A763AE"/>
    <w:rsid w:val="00B63133"/>
    <w:rsid w:val="00BC0F0A"/>
    <w:rsid w:val="00C11980"/>
    <w:rsid w:val="00C71827"/>
    <w:rsid w:val="00D04123"/>
    <w:rsid w:val="00DC7840"/>
    <w:rsid w:val="00E5426D"/>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34EF6"/>
  <w15:chartTrackingRefBased/>
  <w15:docId w15:val="{1DCB2CDA-2BEF-4E4E-8385-B5B88541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5463E"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122"/>
  </w:style>
  <w:style w:type="paragraph" w:styleId="Heading1">
    <w:name w:val="heading 1"/>
    <w:basedOn w:val="Normal"/>
    <w:next w:val="Normal"/>
    <w:link w:val="Heading1Char"/>
    <w:uiPriority w:val="9"/>
    <w:semiHidden/>
    <w:unhideWhenUsed/>
    <w:qFormat/>
    <w:rsid w:val="000F51EC"/>
    <w:pPr>
      <w:keepNext/>
      <w:keepLines/>
      <w:spacing w:before="480" w:after="0"/>
      <w:outlineLvl w:val="0"/>
    </w:pPr>
    <w:rPr>
      <w:rFonts w:asciiTheme="majorHAnsi" w:eastAsiaTheme="majorEastAsia" w:hAnsiTheme="majorHAnsi" w:cstheme="majorBidi"/>
      <w:b/>
      <w:bCs/>
      <w:color w:val="276B64" w:themeColor="accent2" w:themeShade="80"/>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861D0A"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CA2C0F"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CA2C0F"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861D0A"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861D0A"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133"/>
    <w:pPr>
      <w:spacing w:after="0" w:line="240" w:lineRule="auto"/>
    </w:pPr>
  </w:style>
  <w:style w:type="character" w:customStyle="1" w:styleId="HeaderChar">
    <w:name w:val="Header Char"/>
    <w:basedOn w:val="DefaultParagraphFont"/>
    <w:link w:val="Header"/>
    <w:uiPriority w:val="99"/>
    <w:rsid w:val="00B63133"/>
    <w:rPr>
      <w:sz w:val="22"/>
    </w:rPr>
  </w:style>
  <w:style w:type="paragraph" w:styleId="Footer">
    <w:name w:val="footer"/>
    <w:basedOn w:val="Normal"/>
    <w:link w:val="FooterChar"/>
    <w:uiPriority w:val="99"/>
    <w:unhideWhenUsed/>
    <w:rsid w:val="00BC0F0A"/>
    <w:pPr>
      <w:spacing w:after="0" w:line="240" w:lineRule="auto"/>
      <w:ind w:left="-720" w:right="-720"/>
      <w:jc w:val="center"/>
    </w:pPr>
    <w:rPr>
      <w:rFonts w:asciiTheme="majorHAnsi" w:hAnsiTheme="majorHAnsi"/>
      <w:color w:val="276B64" w:themeColor="accent2" w:themeShade="80"/>
    </w:rPr>
  </w:style>
  <w:style w:type="character" w:customStyle="1" w:styleId="FooterChar">
    <w:name w:val="Footer Char"/>
    <w:basedOn w:val="DefaultParagraphFont"/>
    <w:link w:val="Footer"/>
    <w:uiPriority w:val="99"/>
    <w:rsid w:val="00BC0F0A"/>
    <w:rPr>
      <w:rFonts w:asciiTheme="majorHAnsi" w:hAnsiTheme="majorHAnsi"/>
      <w:color w:val="276B64" w:themeColor="accent2" w:themeShade="80"/>
    </w:rPr>
  </w:style>
  <w:style w:type="character" w:styleId="PlaceholderText">
    <w:name w:val="Placeholder Text"/>
    <w:basedOn w:val="DefaultParagraphFont"/>
    <w:uiPriority w:val="99"/>
    <w:semiHidden/>
    <w:rsid w:val="00912A0A"/>
    <w:rPr>
      <w:color w:val="7E7465" w:themeColor="accent5" w:themeShade="BF"/>
      <w:sz w:val="22"/>
    </w:rPr>
  </w:style>
  <w:style w:type="paragraph" w:customStyle="1" w:styleId="Name">
    <w:name w:val="Name"/>
    <w:basedOn w:val="Normal"/>
    <w:uiPriority w:val="1"/>
    <w:qFormat/>
    <w:rsid w:val="000F51EC"/>
    <w:pPr>
      <w:spacing w:after="0" w:line="240" w:lineRule="auto"/>
    </w:pPr>
    <w:rPr>
      <w:rFonts w:asciiTheme="majorHAnsi" w:hAnsiTheme="majorHAnsi"/>
      <w:color w:val="276B64" w:themeColor="accent2" w:themeShade="80"/>
      <w:sz w:val="48"/>
      <w:szCs w:val="48"/>
    </w:rPr>
  </w:style>
  <w:style w:type="paragraph" w:customStyle="1" w:styleId="ContactInfo">
    <w:name w:val="Contact Info"/>
    <w:basedOn w:val="Normal"/>
    <w:uiPriority w:val="3"/>
    <w:qFormat/>
    <w:rsid w:val="000F51EC"/>
    <w:pPr>
      <w:spacing w:after="0"/>
      <w:jc w:val="right"/>
    </w:pPr>
    <w:rPr>
      <w:rFonts w:asciiTheme="majorHAnsi" w:hAnsiTheme="majorHAnsi"/>
      <w:color w:val="276B64" w:themeColor="accent2" w:themeShade="8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pPr>
      <w:spacing w:after="40" w:line="240" w:lineRule="auto"/>
    </w:pPr>
  </w:style>
  <w:style w:type="character" w:customStyle="1" w:styleId="ClosingChar">
    <w:name w:val="Closing Char"/>
    <w:basedOn w:val="DefaultParagraphFont"/>
    <w:link w:val="Closing"/>
    <w:uiPriority w:val="6"/>
    <w:rsid w:val="00752FC4"/>
  </w:style>
  <w:style w:type="character" w:customStyle="1" w:styleId="Heading1Char">
    <w:name w:val="Heading 1 Char"/>
    <w:basedOn w:val="DefaultParagraphFont"/>
    <w:link w:val="Heading1"/>
    <w:uiPriority w:val="9"/>
    <w:semiHidden/>
    <w:rsid w:val="000F51EC"/>
    <w:rPr>
      <w:rFonts w:asciiTheme="majorHAnsi" w:eastAsiaTheme="majorEastAsia" w:hAnsiTheme="majorHAnsi" w:cstheme="majorBidi"/>
      <w:b/>
      <w:bCs/>
      <w:color w:val="276B64" w:themeColor="accent2" w:themeShade="80"/>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F05133" w:themeColor="accent1" w:frame="1"/>
        <w:left w:val="single" w:sz="2" w:space="10" w:color="F05133" w:themeColor="accent1" w:frame="1"/>
        <w:bottom w:val="single" w:sz="2" w:space="10" w:color="F05133" w:themeColor="accent1" w:frame="1"/>
        <w:right w:val="single" w:sz="2" w:space="10" w:color="F05133" w:themeColor="accent1" w:frame="1"/>
      </w:pBdr>
      <w:ind w:left="1152" w:right="1152"/>
    </w:pPr>
    <w:rPr>
      <w:rFonts w:eastAsiaTheme="minorEastAsia"/>
      <w:i/>
      <w:iCs/>
      <w:color w:val="CA2C0F"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725E5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6" w:themeFill="accent1" w:themeFillTint="33"/>
    </w:tcPr>
    <w:tblStylePr w:type="firstRow">
      <w:rPr>
        <w:b/>
        <w:bCs/>
      </w:rPr>
      <w:tblPr/>
      <w:tcPr>
        <w:shd w:val="clear" w:color="auto" w:fill="F9B9AD" w:themeFill="accent1" w:themeFillTint="66"/>
      </w:tcPr>
    </w:tblStylePr>
    <w:tblStylePr w:type="lastRow">
      <w:rPr>
        <w:b/>
        <w:bCs/>
        <w:color w:val="000000" w:themeColor="text1"/>
      </w:rPr>
      <w:tblPr/>
      <w:tcPr>
        <w:shd w:val="clear" w:color="auto" w:fill="F9B9AD" w:themeFill="accent1" w:themeFillTint="66"/>
      </w:tcPr>
    </w:tblStylePr>
    <w:tblStylePr w:type="firstCol">
      <w:rPr>
        <w:color w:val="FFFFFF" w:themeColor="background1"/>
      </w:rPr>
      <w:tblPr/>
      <w:tcPr>
        <w:shd w:val="clear" w:color="auto" w:fill="CA2C0F" w:themeFill="accent1" w:themeFillShade="BF"/>
      </w:tcPr>
    </w:tblStylePr>
    <w:tblStylePr w:type="lastCol">
      <w:rPr>
        <w:color w:val="FFFFFF" w:themeColor="background1"/>
      </w:rPr>
      <w:tblPr/>
      <w:tcPr>
        <w:shd w:val="clear" w:color="auto" w:fill="CA2C0F" w:themeFill="accent1" w:themeFillShade="BF"/>
      </w:tc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F1" w:themeFill="accent2" w:themeFillTint="33"/>
    </w:tcPr>
    <w:tblStylePr w:type="firstRow">
      <w:rPr>
        <w:b/>
        <w:bCs/>
      </w:rPr>
      <w:tblPr/>
      <w:tcPr>
        <w:shd w:val="clear" w:color="auto" w:fill="BFE7E3" w:themeFill="accent2" w:themeFillTint="66"/>
      </w:tcPr>
    </w:tblStylePr>
    <w:tblStylePr w:type="lastRow">
      <w:rPr>
        <w:b/>
        <w:bCs/>
        <w:color w:val="000000" w:themeColor="text1"/>
      </w:rPr>
      <w:tblPr/>
      <w:tcPr>
        <w:shd w:val="clear" w:color="auto" w:fill="BFE7E3" w:themeFill="accent2" w:themeFillTint="66"/>
      </w:tcPr>
    </w:tblStylePr>
    <w:tblStylePr w:type="firstCol">
      <w:rPr>
        <w:color w:val="FFFFFF" w:themeColor="background1"/>
      </w:rPr>
      <w:tblPr/>
      <w:tcPr>
        <w:shd w:val="clear" w:color="auto" w:fill="3AA095" w:themeFill="accent2" w:themeFillShade="BF"/>
      </w:tcPr>
    </w:tblStylePr>
    <w:tblStylePr w:type="lastCol">
      <w:rPr>
        <w:color w:val="FFFFFF" w:themeColor="background1"/>
      </w:rPr>
      <w:tblPr/>
      <w:tcPr>
        <w:shd w:val="clear" w:color="auto" w:fill="3AA095" w:themeFill="accent2" w:themeFillShade="BF"/>
      </w:tc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8DB" w:themeFill="accent3" w:themeFillTint="33"/>
    </w:tcPr>
    <w:tblStylePr w:type="firstRow">
      <w:rPr>
        <w:b/>
        <w:bCs/>
      </w:rPr>
      <w:tblPr/>
      <w:tcPr>
        <w:shd w:val="clear" w:color="auto" w:fill="EEF2B8" w:themeFill="accent3" w:themeFillTint="66"/>
      </w:tcPr>
    </w:tblStylePr>
    <w:tblStylePr w:type="lastRow">
      <w:rPr>
        <w:b/>
        <w:bCs/>
        <w:color w:val="000000" w:themeColor="text1"/>
      </w:rPr>
      <w:tblPr/>
      <w:tcPr>
        <w:shd w:val="clear" w:color="auto" w:fill="EEF2B8" w:themeFill="accent3" w:themeFillTint="66"/>
      </w:tcPr>
    </w:tblStylePr>
    <w:tblStylePr w:type="firstCol">
      <w:rPr>
        <w:color w:val="FFFFFF" w:themeColor="background1"/>
      </w:rPr>
      <w:tblPr/>
      <w:tcPr>
        <w:shd w:val="clear" w:color="auto" w:fill="B3C021" w:themeFill="accent3" w:themeFillShade="BF"/>
      </w:tcPr>
    </w:tblStylePr>
    <w:tblStylePr w:type="lastCol">
      <w:rPr>
        <w:color w:val="FFFFFF" w:themeColor="background1"/>
      </w:rPr>
      <w:tblPr/>
      <w:tcPr>
        <w:shd w:val="clear" w:color="auto" w:fill="B3C021" w:themeFill="accent3" w:themeFillShade="BF"/>
      </w:tc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3F8" w:themeFill="accent4" w:themeFillTint="33"/>
    </w:tcPr>
    <w:tblStylePr w:type="firstRow">
      <w:rPr>
        <w:b/>
        <w:bCs/>
      </w:rPr>
      <w:tblPr/>
      <w:tcPr>
        <w:shd w:val="clear" w:color="auto" w:fill="B3E7F1" w:themeFill="accent4" w:themeFillTint="66"/>
      </w:tcPr>
    </w:tblStylePr>
    <w:tblStylePr w:type="lastRow">
      <w:rPr>
        <w:b/>
        <w:bCs/>
        <w:color w:val="000000" w:themeColor="text1"/>
      </w:rPr>
      <w:tblPr/>
      <w:tcPr>
        <w:shd w:val="clear" w:color="auto" w:fill="B3E7F1" w:themeFill="accent4" w:themeFillTint="66"/>
      </w:tcPr>
    </w:tblStylePr>
    <w:tblStylePr w:type="firstCol">
      <w:rPr>
        <w:color w:val="FFFFFF" w:themeColor="background1"/>
      </w:rPr>
      <w:tblPr/>
      <w:tcPr>
        <w:shd w:val="clear" w:color="auto" w:fill="209DB5" w:themeFill="accent4" w:themeFillShade="BF"/>
      </w:tcPr>
    </w:tblStylePr>
    <w:tblStylePr w:type="lastCol">
      <w:rPr>
        <w:color w:val="FFFFFF" w:themeColor="background1"/>
      </w:rPr>
      <w:tblPr/>
      <w:tcPr>
        <w:shd w:val="clear" w:color="auto" w:fill="209DB5" w:themeFill="accent4" w:themeFillShade="BF"/>
      </w:tc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BE8" w:themeFill="accent5" w:themeFillTint="33"/>
    </w:tcPr>
    <w:tblStylePr w:type="firstRow">
      <w:rPr>
        <w:b/>
        <w:bCs/>
      </w:rPr>
      <w:tblPr/>
      <w:tcPr>
        <w:shd w:val="clear" w:color="auto" w:fill="DAD7D1" w:themeFill="accent5" w:themeFillTint="66"/>
      </w:tcPr>
    </w:tblStylePr>
    <w:tblStylePr w:type="lastRow">
      <w:rPr>
        <w:b/>
        <w:bCs/>
        <w:color w:val="000000" w:themeColor="text1"/>
      </w:rPr>
      <w:tblPr/>
      <w:tcPr>
        <w:shd w:val="clear" w:color="auto" w:fill="DAD7D1" w:themeFill="accent5" w:themeFillTint="66"/>
      </w:tcPr>
    </w:tblStylePr>
    <w:tblStylePr w:type="firstCol">
      <w:rPr>
        <w:color w:val="FFFFFF" w:themeColor="background1"/>
      </w:rPr>
      <w:tblPr/>
      <w:tcPr>
        <w:shd w:val="clear" w:color="auto" w:fill="7E7465" w:themeFill="accent5" w:themeFillShade="BF"/>
      </w:tcPr>
    </w:tblStylePr>
    <w:tblStylePr w:type="lastCol">
      <w:rPr>
        <w:color w:val="FFFFFF" w:themeColor="background1"/>
      </w:rPr>
      <w:tblPr/>
      <w:tcPr>
        <w:shd w:val="clear" w:color="auto" w:fill="7E7465" w:themeFill="accent5" w:themeFillShade="BF"/>
      </w:tc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D6" w:themeFill="accent6" w:themeFillTint="33"/>
    </w:tcPr>
    <w:tblStylePr w:type="firstRow">
      <w:rPr>
        <w:b/>
        <w:bCs/>
      </w:rPr>
      <w:tblPr/>
      <w:tcPr>
        <w:shd w:val="clear" w:color="auto" w:fill="C3B5AE" w:themeFill="accent6" w:themeFillTint="66"/>
      </w:tcPr>
    </w:tblStylePr>
    <w:tblStylePr w:type="lastRow">
      <w:rPr>
        <w:b/>
        <w:bCs/>
        <w:color w:val="000000" w:themeColor="text1"/>
      </w:rPr>
      <w:tblPr/>
      <w:tcPr>
        <w:shd w:val="clear" w:color="auto" w:fill="C3B5AE" w:themeFill="accent6" w:themeFillTint="66"/>
      </w:tcPr>
    </w:tblStylePr>
    <w:tblStylePr w:type="firstCol">
      <w:rPr>
        <w:color w:val="FFFFFF" w:themeColor="background1"/>
      </w:rPr>
      <w:tblPr/>
      <w:tcPr>
        <w:shd w:val="clear" w:color="auto" w:fill="443833" w:themeFill="accent6" w:themeFillShade="BF"/>
      </w:tcPr>
    </w:tblStylePr>
    <w:tblStylePr w:type="lastCol">
      <w:rPr>
        <w:color w:val="FFFFFF" w:themeColor="background1"/>
      </w:rPr>
      <w:tblPr/>
      <w:tcPr>
        <w:shd w:val="clear" w:color="auto" w:fill="443833" w:themeFill="accent6" w:themeFillShade="BF"/>
      </w:tc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DEDEA" w:themeFill="accen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C" w:themeFill="accent1" w:themeFillTint="3F"/>
      </w:tcPr>
    </w:tblStylePr>
    <w:tblStylePr w:type="band1Horz">
      <w:tblPr/>
      <w:tcPr>
        <w:shd w:val="clear" w:color="auto" w:fill="FCDBD6"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FF9F8" w:themeFill="accent2"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0ED" w:themeFill="accent2" w:themeFillTint="3F"/>
      </w:tcPr>
    </w:tblStylePr>
    <w:tblStylePr w:type="band1Horz">
      <w:tblPr/>
      <w:tcPr>
        <w:shd w:val="clear" w:color="auto" w:fill="DFF3F1"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AFCED" w:themeFill="accent3" w:themeFillTint="19"/>
    </w:tcPr>
    <w:tblStylePr w:type="firstRow">
      <w:rPr>
        <w:b/>
        <w:bCs/>
        <w:color w:val="FFFFFF" w:themeColor="background1"/>
      </w:rPr>
      <w:tblPr/>
      <w:tcPr>
        <w:tcBorders>
          <w:bottom w:val="single" w:sz="12" w:space="0" w:color="FFFFFF" w:themeColor="background1"/>
        </w:tcBorders>
        <w:shd w:val="clear" w:color="auto" w:fill="23A8C2" w:themeFill="accent4" w:themeFillShade="CC"/>
      </w:tcPr>
    </w:tblStylePr>
    <w:tblStylePr w:type="lastRow">
      <w:rPr>
        <w:b/>
        <w:bCs/>
        <w:color w:val="23A8C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7D3" w:themeFill="accent3" w:themeFillTint="3F"/>
      </w:tcPr>
    </w:tblStylePr>
    <w:tblStylePr w:type="band1Horz">
      <w:tblPr/>
      <w:tcPr>
        <w:shd w:val="clear" w:color="auto" w:fill="F6F8DB"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F9FB" w:themeFill="accent4" w:themeFillTint="19"/>
    </w:tcPr>
    <w:tblStylePr w:type="firstRow">
      <w:rPr>
        <w:b/>
        <w:bCs/>
        <w:color w:val="FFFFFF" w:themeColor="background1"/>
      </w:rPr>
      <w:tblPr/>
      <w:tcPr>
        <w:tcBorders>
          <w:bottom w:val="single" w:sz="12" w:space="0" w:color="FFFFFF" w:themeColor="background1"/>
        </w:tcBorders>
        <w:shd w:val="clear" w:color="auto" w:fill="BFCD24" w:themeFill="accent3" w:themeFillShade="CC"/>
      </w:tcPr>
    </w:tblStylePr>
    <w:tblStylePr w:type="lastRow">
      <w:rPr>
        <w:b/>
        <w:bCs/>
        <w:color w:val="BFCD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0F6" w:themeFill="accent4" w:themeFillTint="3F"/>
      </w:tcPr>
    </w:tblStylePr>
    <w:tblStylePr w:type="band1Horz">
      <w:tblPr/>
      <w:tcPr>
        <w:shd w:val="clear" w:color="auto" w:fill="D9F3F8"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6F5F3" w:themeFill="accent5" w:themeFillTint="19"/>
    </w:tcPr>
    <w:tblStylePr w:type="firstRow">
      <w:rPr>
        <w:b/>
        <w:bCs/>
        <w:color w:val="FFFFFF" w:themeColor="background1"/>
      </w:rPr>
      <w:tblPr/>
      <w:tcPr>
        <w:tcBorders>
          <w:bottom w:val="single" w:sz="12" w:space="0" w:color="FFFFFF" w:themeColor="background1"/>
        </w:tcBorders>
        <w:shd w:val="clear" w:color="auto" w:fill="493C36" w:themeFill="accent6" w:themeFillShade="CC"/>
      </w:tcPr>
    </w:tblStylePr>
    <w:tblStylePr w:type="lastRow">
      <w:rPr>
        <w:b/>
        <w:bCs/>
        <w:color w:val="493C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6E2" w:themeFill="accent5" w:themeFillTint="3F"/>
      </w:tcPr>
    </w:tblStylePr>
    <w:tblStylePr w:type="band1Horz">
      <w:tblPr/>
      <w:tcPr>
        <w:shd w:val="clear" w:color="auto" w:fill="ECEBE8"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0ECEB" w:themeFill="accent6" w:themeFillTint="19"/>
    </w:tcPr>
    <w:tblStylePr w:type="firstRow">
      <w:rPr>
        <w:b/>
        <w:bCs/>
        <w:color w:val="FFFFFF" w:themeColor="background1"/>
      </w:rPr>
      <w:tblPr/>
      <w:tcPr>
        <w:tcBorders>
          <w:bottom w:val="single" w:sz="12" w:space="0" w:color="FFFFFF" w:themeColor="background1"/>
        </w:tcBorders>
        <w:shd w:val="clear" w:color="auto" w:fill="877C6C" w:themeFill="accent5" w:themeFillShade="CC"/>
      </w:tcPr>
    </w:tblStylePr>
    <w:tblStylePr w:type="lastRow">
      <w:rPr>
        <w:b/>
        <w:bCs/>
        <w:color w:val="877C6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CD" w:themeFill="accent6" w:themeFillTint="3F"/>
      </w:tcPr>
    </w:tblStylePr>
    <w:tblStylePr w:type="band1Horz">
      <w:tblPr/>
      <w:tcPr>
        <w:shd w:val="clear" w:color="auto" w:fill="E1DAD6"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F05133" w:themeColor="accent1"/>
        <w:bottom w:val="single" w:sz="4" w:space="0" w:color="F05133" w:themeColor="accent1"/>
        <w:right w:val="single" w:sz="4" w:space="0" w:color="F05133" w:themeColor="accent1"/>
        <w:insideH w:val="single" w:sz="4" w:space="0" w:color="FFFFFF" w:themeColor="background1"/>
        <w:insideV w:val="single" w:sz="4" w:space="0" w:color="FFFFFF" w:themeColor="background1"/>
      </w:tblBorders>
    </w:tblPr>
    <w:tcPr>
      <w:shd w:val="clear" w:color="auto" w:fill="FDEDEA" w:themeFill="accen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230C" w:themeFill="accent1" w:themeFillShade="99"/>
      </w:tcPr>
    </w:tblStylePr>
    <w:tblStylePr w:type="firstCol">
      <w:rPr>
        <w:color w:val="FFFFFF" w:themeColor="background1"/>
      </w:rPr>
      <w:tblPr/>
      <w:tcPr>
        <w:tcBorders>
          <w:top w:val="nil"/>
          <w:left w:val="nil"/>
          <w:bottom w:val="nil"/>
          <w:right w:val="nil"/>
          <w:insideH w:val="single" w:sz="4" w:space="0" w:color="A2230C" w:themeColor="accent1" w:themeShade="99"/>
          <w:insideV w:val="nil"/>
        </w:tcBorders>
        <w:shd w:val="clear" w:color="auto" w:fill="A223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2230C" w:themeFill="accent1" w:themeFillShade="99"/>
      </w:tcPr>
    </w:tblStylePr>
    <w:tblStylePr w:type="band1Vert">
      <w:tblPr/>
      <w:tcPr>
        <w:shd w:val="clear" w:color="auto" w:fill="F9B9AD" w:themeFill="accent1" w:themeFillTint="66"/>
      </w:tcPr>
    </w:tblStylePr>
    <w:tblStylePr w:type="band1Horz">
      <w:tblPr/>
      <w:tcPr>
        <w:shd w:val="clear" w:color="auto" w:fill="F7A79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60C5BA" w:themeColor="accent2"/>
        <w:bottom w:val="single" w:sz="4" w:space="0" w:color="60C5BA" w:themeColor="accent2"/>
        <w:right w:val="single" w:sz="4" w:space="0" w:color="60C5BA" w:themeColor="accent2"/>
        <w:insideH w:val="single" w:sz="4" w:space="0" w:color="FFFFFF" w:themeColor="background1"/>
        <w:insideV w:val="single" w:sz="4" w:space="0" w:color="FFFFFF" w:themeColor="background1"/>
      </w:tblBorders>
    </w:tblPr>
    <w:tcPr>
      <w:shd w:val="clear" w:color="auto" w:fill="EFF9F8" w:themeFill="accent2"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8077" w:themeFill="accent2" w:themeFillShade="99"/>
      </w:tcPr>
    </w:tblStylePr>
    <w:tblStylePr w:type="firstCol">
      <w:rPr>
        <w:color w:val="FFFFFF" w:themeColor="background1"/>
      </w:rPr>
      <w:tblPr/>
      <w:tcPr>
        <w:tcBorders>
          <w:top w:val="nil"/>
          <w:left w:val="nil"/>
          <w:bottom w:val="nil"/>
          <w:right w:val="nil"/>
          <w:insideH w:val="single" w:sz="4" w:space="0" w:color="2F8077" w:themeColor="accent2" w:themeShade="99"/>
          <w:insideV w:val="nil"/>
        </w:tcBorders>
        <w:shd w:val="clear" w:color="auto" w:fill="2F80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8077" w:themeFill="accent2" w:themeFillShade="99"/>
      </w:tcPr>
    </w:tblStylePr>
    <w:tblStylePr w:type="band1Vert">
      <w:tblPr/>
      <w:tcPr>
        <w:shd w:val="clear" w:color="auto" w:fill="BFE7E3" w:themeFill="accent2" w:themeFillTint="66"/>
      </w:tcPr>
    </w:tblStylePr>
    <w:tblStylePr w:type="band1Horz">
      <w:tblPr/>
      <w:tcPr>
        <w:shd w:val="clear" w:color="auto" w:fill="AFE2D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42C4DD" w:themeColor="accent4"/>
        <w:left w:val="single" w:sz="4" w:space="0" w:color="D5E04E" w:themeColor="accent3"/>
        <w:bottom w:val="single" w:sz="4" w:space="0" w:color="D5E04E" w:themeColor="accent3"/>
        <w:right w:val="single" w:sz="4" w:space="0" w:color="D5E04E" w:themeColor="accent3"/>
        <w:insideH w:val="single" w:sz="4" w:space="0" w:color="FFFFFF" w:themeColor="background1"/>
        <w:insideV w:val="single" w:sz="4" w:space="0" w:color="FFFFFF" w:themeColor="background1"/>
      </w:tblBorders>
    </w:tblPr>
    <w:tcPr>
      <w:shd w:val="clear" w:color="auto" w:fill="FAFCED" w:themeFill="accent3" w:themeFillTint="19"/>
    </w:tcPr>
    <w:tblStylePr w:type="firstRow">
      <w:rPr>
        <w:b/>
        <w:bCs/>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991B" w:themeFill="accent3" w:themeFillShade="99"/>
      </w:tcPr>
    </w:tblStylePr>
    <w:tblStylePr w:type="firstCol">
      <w:rPr>
        <w:color w:val="FFFFFF" w:themeColor="background1"/>
      </w:rPr>
      <w:tblPr/>
      <w:tcPr>
        <w:tcBorders>
          <w:top w:val="nil"/>
          <w:left w:val="nil"/>
          <w:bottom w:val="nil"/>
          <w:right w:val="nil"/>
          <w:insideH w:val="single" w:sz="4" w:space="0" w:color="8F991B" w:themeColor="accent3" w:themeShade="99"/>
          <w:insideV w:val="nil"/>
        </w:tcBorders>
        <w:shd w:val="clear" w:color="auto" w:fill="8F99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F991B" w:themeFill="accent3" w:themeFillShade="99"/>
      </w:tcPr>
    </w:tblStylePr>
    <w:tblStylePr w:type="band1Vert">
      <w:tblPr/>
      <w:tcPr>
        <w:shd w:val="clear" w:color="auto" w:fill="EEF2B8" w:themeFill="accent3" w:themeFillTint="66"/>
      </w:tcPr>
    </w:tblStylePr>
    <w:tblStylePr w:type="band1Horz">
      <w:tblPr/>
      <w:tcPr>
        <w:shd w:val="clear" w:color="auto" w:fill="E9EFA6"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D5E04E" w:themeColor="accent3"/>
        <w:left w:val="single" w:sz="4" w:space="0" w:color="42C4DD" w:themeColor="accent4"/>
        <w:bottom w:val="single" w:sz="4" w:space="0" w:color="42C4DD" w:themeColor="accent4"/>
        <w:right w:val="single" w:sz="4" w:space="0" w:color="42C4DD" w:themeColor="accent4"/>
        <w:insideH w:val="single" w:sz="4" w:space="0" w:color="FFFFFF" w:themeColor="background1"/>
        <w:insideV w:val="single" w:sz="4" w:space="0" w:color="FFFFFF" w:themeColor="background1"/>
      </w:tblBorders>
    </w:tblPr>
    <w:tcPr>
      <w:shd w:val="clear" w:color="auto" w:fill="ECF9FB" w:themeFill="accent4" w:themeFillTint="19"/>
    </w:tcPr>
    <w:tblStylePr w:type="firstRow">
      <w:rPr>
        <w:b/>
        <w:bCs/>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7E91" w:themeFill="accent4" w:themeFillShade="99"/>
      </w:tcPr>
    </w:tblStylePr>
    <w:tblStylePr w:type="firstCol">
      <w:rPr>
        <w:color w:val="FFFFFF" w:themeColor="background1"/>
      </w:rPr>
      <w:tblPr/>
      <w:tcPr>
        <w:tcBorders>
          <w:top w:val="nil"/>
          <w:left w:val="nil"/>
          <w:bottom w:val="nil"/>
          <w:right w:val="nil"/>
          <w:insideH w:val="single" w:sz="4" w:space="0" w:color="1A7E91" w:themeColor="accent4" w:themeShade="99"/>
          <w:insideV w:val="nil"/>
        </w:tcBorders>
        <w:shd w:val="clear" w:color="auto" w:fill="1A7E9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A7E91" w:themeFill="accent4" w:themeFillShade="99"/>
      </w:tcPr>
    </w:tblStylePr>
    <w:tblStylePr w:type="band1Vert">
      <w:tblPr/>
      <w:tcPr>
        <w:shd w:val="clear" w:color="auto" w:fill="B3E7F1" w:themeFill="accent4" w:themeFillTint="66"/>
      </w:tcPr>
    </w:tblStylePr>
    <w:tblStylePr w:type="band1Horz">
      <w:tblPr/>
      <w:tcPr>
        <w:shd w:val="clear" w:color="auto" w:fill="A0E1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5C4C44" w:themeColor="accent6"/>
        <w:left w:val="single" w:sz="4" w:space="0" w:color="A49B8D" w:themeColor="accent5"/>
        <w:bottom w:val="single" w:sz="4" w:space="0" w:color="A49B8D" w:themeColor="accent5"/>
        <w:right w:val="single" w:sz="4" w:space="0" w:color="A49B8D" w:themeColor="accent5"/>
        <w:insideH w:val="single" w:sz="4" w:space="0" w:color="FFFFFF" w:themeColor="background1"/>
        <w:insideV w:val="single" w:sz="4" w:space="0" w:color="FFFFFF" w:themeColor="background1"/>
      </w:tblBorders>
    </w:tblPr>
    <w:tcPr>
      <w:shd w:val="clear" w:color="auto" w:fill="F6F5F3" w:themeFill="accent5" w:themeFillTint="19"/>
    </w:tcPr>
    <w:tblStylePr w:type="firstRow">
      <w:rPr>
        <w:b/>
        <w:bCs/>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5D51" w:themeFill="accent5" w:themeFillShade="99"/>
      </w:tcPr>
    </w:tblStylePr>
    <w:tblStylePr w:type="firstCol">
      <w:rPr>
        <w:color w:val="FFFFFF" w:themeColor="background1"/>
      </w:rPr>
      <w:tblPr/>
      <w:tcPr>
        <w:tcBorders>
          <w:top w:val="nil"/>
          <w:left w:val="nil"/>
          <w:bottom w:val="nil"/>
          <w:right w:val="nil"/>
          <w:insideH w:val="single" w:sz="4" w:space="0" w:color="655D51" w:themeColor="accent5" w:themeShade="99"/>
          <w:insideV w:val="nil"/>
        </w:tcBorders>
        <w:shd w:val="clear" w:color="auto" w:fill="655D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5D51" w:themeFill="accent5" w:themeFillShade="99"/>
      </w:tcPr>
    </w:tblStylePr>
    <w:tblStylePr w:type="band1Vert">
      <w:tblPr/>
      <w:tcPr>
        <w:shd w:val="clear" w:color="auto" w:fill="DAD7D1" w:themeFill="accent5" w:themeFillTint="66"/>
      </w:tcPr>
    </w:tblStylePr>
    <w:tblStylePr w:type="band1Horz">
      <w:tblPr/>
      <w:tcPr>
        <w:shd w:val="clear" w:color="auto" w:fill="D1CDC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A49B8D" w:themeColor="accent5"/>
        <w:left w:val="single" w:sz="4" w:space="0" w:color="5C4C44" w:themeColor="accent6"/>
        <w:bottom w:val="single" w:sz="4" w:space="0" w:color="5C4C44" w:themeColor="accent6"/>
        <w:right w:val="single" w:sz="4" w:space="0" w:color="5C4C44" w:themeColor="accent6"/>
        <w:insideH w:val="single" w:sz="4" w:space="0" w:color="FFFFFF" w:themeColor="background1"/>
        <w:insideV w:val="single" w:sz="4" w:space="0" w:color="FFFFFF" w:themeColor="background1"/>
      </w:tblBorders>
    </w:tblPr>
    <w:tcPr>
      <w:shd w:val="clear" w:color="auto" w:fill="F0ECEB" w:themeFill="accent6" w:themeFillTint="19"/>
    </w:tcPr>
    <w:tblStylePr w:type="firstRow">
      <w:rPr>
        <w:b/>
        <w:bCs/>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2D28" w:themeFill="accent6" w:themeFillShade="99"/>
      </w:tcPr>
    </w:tblStylePr>
    <w:tblStylePr w:type="firstCol">
      <w:rPr>
        <w:color w:val="FFFFFF" w:themeColor="background1"/>
      </w:rPr>
      <w:tblPr/>
      <w:tcPr>
        <w:tcBorders>
          <w:top w:val="nil"/>
          <w:left w:val="nil"/>
          <w:bottom w:val="nil"/>
          <w:right w:val="nil"/>
          <w:insideH w:val="single" w:sz="4" w:space="0" w:color="372D28" w:themeColor="accent6" w:themeShade="99"/>
          <w:insideV w:val="nil"/>
        </w:tcBorders>
        <w:shd w:val="clear" w:color="auto" w:fill="372D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2D28" w:themeFill="accent6" w:themeFillShade="99"/>
      </w:tcPr>
    </w:tblStylePr>
    <w:tblStylePr w:type="band1Vert">
      <w:tblPr/>
      <w:tcPr>
        <w:shd w:val="clear" w:color="auto" w:fill="C3B5AE" w:themeFill="accent6" w:themeFillTint="66"/>
      </w:tcPr>
    </w:tblStylePr>
    <w:tblStylePr w:type="band1Horz">
      <w:tblPr/>
      <w:tcPr>
        <w:shd w:val="clear" w:color="auto" w:fill="B5A39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051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1D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A2C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A2C0F" w:themeFill="accent1" w:themeFillShade="BF"/>
      </w:tcPr>
    </w:tblStylePr>
    <w:tblStylePr w:type="band1Vert">
      <w:tblPr/>
      <w:tcPr>
        <w:tcBorders>
          <w:top w:val="nil"/>
          <w:left w:val="nil"/>
          <w:bottom w:val="nil"/>
          <w:right w:val="nil"/>
          <w:insideH w:val="nil"/>
          <w:insideV w:val="nil"/>
        </w:tcBorders>
        <w:shd w:val="clear" w:color="auto" w:fill="CA2C0F" w:themeFill="accent1" w:themeFillShade="BF"/>
      </w:tcPr>
    </w:tblStylePr>
    <w:tblStylePr w:type="band1Horz">
      <w:tblPr/>
      <w:tcPr>
        <w:tcBorders>
          <w:top w:val="nil"/>
          <w:left w:val="nil"/>
          <w:bottom w:val="nil"/>
          <w:right w:val="nil"/>
          <w:insideH w:val="nil"/>
          <w:insideV w:val="nil"/>
        </w:tcBorders>
        <w:shd w:val="clear" w:color="auto" w:fill="CA2C0F"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0C5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A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AA0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AA095" w:themeFill="accent2" w:themeFillShade="BF"/>
      </w:tcPr>
    </w:tblStylePr>
    <w:tblStylePr w:type="band1Vert">
      <w:tblPr/>
      <w:tcPr>
        <w:tcBorders>
          <w:top w:val="nil"/>
          <w:left w:val="nil"/>
          <w:bottom w:val="nil"/>
          <w:right w:val="nil"/>
          <w:insideH w:val="nil"/>
          <w:insideV w:val="nil"/>
        </w:tcBorders>
        <w:shd w:val="clear" w:color="auto" w:fill="3AA095" w:themeFill="accent2" w:themeFillShade="BF"/>
      </w:tcPr>
    </w:tblStylePr>
    <w:tblStylePr w:type="band1Horz">
      <w:tblPr/>
      <w:tcPr>
        <w:tcBorders>
          <w:top w:val="nil"/>
          <w:left w:val="nil"/>
          <w:bottom w:val="nil"/>
          <w:right w:val="nil"/>
          <w:insideH w:val="nil"/>
          <w:insideV w:val="nil"/>
        </w:tcBorders>
        <w:shd w:val="clear" w:color="auto" w:fill="3AA095"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D5E04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7F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3C0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3C021" w:themeFill="accent3" w:themeFillShade="BF"/>
      </w:tcPr>
    </w:tblStylePr>
    <w:tblStylePr w:type="band1Vert">
      <w:tblPr/>
      <w:tcPr>
        <w:tcBorders>
          <w:top w:val="nil"/>
          <w:left w:val="nil"/>
          <w:bottom w:val="nil"/>
          <w:right w:val="nil"/>
          <w:insideH w:val="nil"/>
          <w:insideV w:val="nil"/>
        </w:tcBorders>
        <w:shd w:val="clear" w:color="auto" w:fill="B3C021" w:themeFill="accent3" w:themeFillShade="BF"/>
      </w:tcPr>
    </w:tblStylePr>
    <w:tblStylePr w:type="band1Horz">
      <w:tblPr/>
      <w:tcPr>
        <w:tcBorders>
          <w:top w:val="nil"/>
          <w:left w:val="nil"/>
          <w:bottom w:val="nil"/>
          <w:right w:val="nil"/>
          <w:insideH w:val="nil"/>
          <w:insideV w:val="nil"/>
        </w:tcBorders>
        <w:shd w:val="clear" w:color="auto" w:fill="B3C02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2C4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687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09DB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09DB5" w:themeFill="accent4" w:themeFillShade="BF"/>
      </w:tcPr>
    </w:tblStylePr>
    <w:tblStylePr w:type="band1Vert">
      <w:tblPr/>
      <w:tcPr>
        <w:tcBorders>
          <w:top w:val="nil"/>
          <w:left w:val="nil"/>
          <w:bottom w:val="nil"/>
          <w:right w:val="nil"/>
          <w:insideH w:val="nil"/>
          <w:insideV w:val="nil"/>
        </w:tcBorders>
        <w:shd w:val="clear" w:color="auto" w:fill="209DB5" w:themeFill="accent4" w:themeFillShade="BF"/>
      </w:tcPr>
    </w:tblStylePr>
    <w:tblStylePr w:type="band1Horz">
      <w:tblPr/>
      <w:tcPr>
        <w:tcBorders>
          <w:top w:val="nil"/>
          <w:left w:val="nil"/>
          <w:bottom w:val="nil"/>
          <w:right w:val="nil"/>
          <w:insideH w:val="nil"/>
          <w:insideV w:val="nil"/>
        </w:tcBorders>
        <w:shd w:val="clear" w:color="auto" w:fill="209DB5"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A49B8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4D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E74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E7465" w:themeFill="accent5" w:themeFillShade="BF"/>
      </w:tcPr>
    </w:tblStylePr>
    <w:tblStylePr w:type="band1Vert">
      <w:tblPr/>
      <w:tcPr>
        <w:tcBorders>
          <w:top w:val="nil"/>
          <w:left w:val="nil"/>
          <w:bottom w:val="nil"/>
          <w:right w:val="nil"/>
          <w:insideH w:val="nil"/>
          <w:insideV w:val="nil"/>
        </w:tcBorders>
        <w:shd w:val="clear" w:color="auto" w:fill="7E7465" w:themeFill="accent5" w:themeFillShade="BF"/>
      </w:tcPr>
    </w:tblStylePr>
    <w:tblStylePr w:type="band1Horz">
      <w:tblPr/>
      <w:tcPr>
        <w:tcBorders>
          <w:top w:val="nil"/>
          <w:left w:val="nil"/>
          <w:bottom w:val="nil"/>
          <w:right w:val="nil"/>
          <w:insideH w:val="nil"/>
          <w:insideV w:val="nil"/>
        </w:tcBorders>
        <w:shd w:val="clear" w:color="auto" w:fill="7E7465"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5C4C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25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38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3833" w:themeFill="accent6" w:themeFillShade="BF"/>
      </w:tcPr>
    </w:tblStylePr>
    <w:tblStylePr w:type="band1Vert">
      <w:tblPr/>
      <w:tcPr>
        <w:tcBorders>
          <w:top w:val="nil"/>
          <w:left w:val="nil"/>
          <w:bottom w:val="nil"/>
          <w:right w:val="nil"/>
          <w:insideH w:val="nil"/>
          <w:insideV w:val="nil"/>
        </w:tcBorders>
        <w:shd w:val="clear" w:color="auto" w:fill="443833" w:themeFill="accent6" w:themeFillShade="BF"/>
      </w:tcPr>
    </w:tblStylePr>
    <w:tblStylePr w:type="band1Horz">
      <w:tblPr/>
      <w:tcPr>
        <w:tcBorders>
          <w:top w:val="nil"/>
          <w:left w:val="nil"/>
          <w:bottom w:val="nil"/>
          <w:right w:val="nil"/>
          <w:insideH w:val="nil"/>
          <w:insideV w:val="nil"/>
        </w:tcBorders>
        <w:shd w:val="clear" w:color="auto" w:fill="443833"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276B6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F9B9AD" w:themeColor="accent1" w:themeTint="66"/>
        <w:left w:val="single" w:sz="4" w:space="0" w:color="F9B9AD" w:themeColor="accent1" w:themeTint="66"/>
        <w:bottom w:val="single" w:sz="4" w:space="0" w:color="F9B9AD" w:themeColor="accent1" w:themeTint="66"/>
        <w:right w:val="single" w:sz="4" w:space="0" w:color="F9B9AD" w:themeColor="accent1" w:themeTint="66"/>
        <w:insideH w:val="single" w:sz="4" w:space="0" w:color="F9B9AD" w:themeColor="accent1" w:themeTint="66"/>
        <w:insideV w:val="single" w:sz="4" w:space="0" w:color="F9B9AD" w:themeColor="accent1" w:themeTint="66"/>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2" w:space="0" w:color="F6968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BFE7E3" w:themeColor="accent2" w:themeTint="66"/>
        <w:left w:val="single" w:sz="4" w:space="0" w:color="BFE7E3" w:themeColor="accent2" w:themeTint="66"/>
        <w:bottom w:val="single" w:sz="4" w:space="0" w:color="BFE7E3" w:themeColor="accent2" w:themeTint="66"/>
        <w:right w:val="single" w:sz="4" w:space="0" w:color="BFE7E3" w:themeColor="accent2" w:themeTint="66"/>
        <w:insideH w:val="single" w:sz="4" w:space="0" w:color="BFE7E3" w:themeColor="accent2" w:themeTint="66"/>
        <w:insideV w:val="single" w:sz="4" w:space="0" w:color="BFE7E3" w:themeColor="accent2" w:themeTint="66"/>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2" w:space="0" w:color="9FDCD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EEF2B8" w:themeColor="accent3" w:themeTint="66"/>
        <w:left w:val="single" w:sz="4" w:space="0" w:color="EEF2B8" w:themeColor="accent3" w:themeTint="66"/>
        <w:bottom w:val="single" w:sz="4" w:space="0" w:color="EEF2B8" w:themeColor="accent3" w:themeTint="66"/>
        <w:right w:val="single" w:sz="4" w:space="0" w:color="EEF2B8" w:themeColor="accent3" w:themeTint="66"/>
        <w:insideH w:val="single" w:sz="4" w:space="0" w:color="EEF2B8" w:themeColor="accent3" w:themeTint="66"/>
        <w:insideV w:val="single" w:sz="4" w:space="0" w:color="EEF2B8" w:themeColor="accent3" w:themeTint="66"/>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2" w:space="0" w:color="E5EC9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3E7F1" w:themeColor="accent4" w:themeTint="66"/>
        <w:left w:val="single" w:sz="4" w:space="0" w:color="B3E7F1" w:themeColor="accent4" w:themeTint="66"/>
        <w:bottom w:val="single" w:sz="4" w:space="0" w:color="B3E7F1" w:themeColor="accent4" w:themeTint="66"/>
        <w:right w:val="single" w:sz="4" w:space="0" w:color="B3E7F1" w:themeColor="accent4" w:themeTint="66"/>
        <w:insideH w:val="single" w:sz="4" w:space="0" w:color="B3E7F1" w:themeColor="accent4" w:themeTint="66"/>
        <w:insideV w:val="single" w:sz="4" w:space="0" w:color="B3E7F1" w:themeColor="accent4" w:themeTint="66"/>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2" w:space="0" w:color="8DDBE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DAD7D1" w:themeColor="accent5" w:themeTint="66"/>
        <w:left w:val="single" w:sz="4" w:space="0" w:color="DAD7D1" w:themeColor="accent5" w:themeTint="66"/>
        <w:bottom w:val="single" w:sz="4" w:space="0" w:color="DAD7D1" w:themeColor="accent5" w:themeTint="66"/>
        <w:right w:val="single" w:sz="4" w:space="0" w:color="DAD7D1" w:themeColor="accent5" w:themeTint="66"/>
        <w:insideH w:val="single" w:sz="4" w:space="0" w:color="DAD7D1" w:themeColor="accent5" w:themeTint="66"/>
        <w:insideV w:val="single" w:sz="4" w:space="0" w:color="DAD7D1" w:themeColor="accent5" w:themeTint="66"/>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2" w:space="0" w:color="C8C3B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C3B5AE" w:themeColor="accent6" w:themeTint="66"/>
        <w:left w:val="single" w:sz="4" w:space="0" w:color="C3B5AE" w:themeColor="accent6" w:themeTint="66"/>
        <w:bottom w:val="single" w:sz="4" w:space="0" w:color="C3B5AE" w:themeColor="accent6" w:themeTint="66"/>
        <w:right w:val="single" w:sz="4" w:space="0" w:color="C3B5AE" w:themeColor="accent6" w:themeTint="66"/>
        <w:insideH w:val="single" w:sz="4" w:space="0" w:color="C3B5AE" w:themeColor="accent6" w:themeTint="66"/>
        <w:insideV w:val="single" w:sz="4" w:space="0" w:color="C3B5AE" w:themeColor="accent6" w:themeTint="66"/>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2" w:space="0" w:color="A5908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F69684" w:themeColor="accent1" w:themeTint="99"/>
        <w:bottom w:val="single" w:sz="2" w:space="0" w:color="F69684" w:themeColor="accent1" w:themeTint="99"/>
        <w:insideH w:val="single" w:sz="2" w:space="0" w:color="F69684" w:themeColor="accent1" w:themeTint="99"/>
        <w:insideV w:val="single" w:sz="2" w:space="0" w:color="F69684" w:themeColor="accent1" w:themeTint="99"/>
      </w:tblBorders>
    </w:tblPr>
    <w:tblStylePr w:type="firstRow">
      <w:rPr>
        <w:b/>
        <w:bCs/>
      </w:rPr>
      <w:tblPr/>
      <w:tcPr>
        <w:tcBorders>
          <w:top w:val="nil"/>
          <w:bottom w:val="single" w:sz="12" w:space="0" w:color="F69684" w:themeColor="accent1" w:themeTint="99"/>
          <w:insideH w:val="nil"/>
          <w:insideV w:val="nil"/>
        </w:tcBorders>
        <w:shd w:val="clear" w:color="auto" w:fill="FFFFFF" w:themeFill="background1"/>
      </w:tcPr>
    </w:tblStylePr>
    <w:tblStylePr w:type="lastRow">
      <w:rPr>
        <w:b/>
        <w:bCs/>
      </w:rPr>
      <w:tblPr/>
      <w:tcPr>
        <w:tcBorders>
          <w:top w:val="double" w:sz="2" w:space="0" w:color="F696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9FDCD5" w:themeColor="accent2" w:themeTint="99"/>
        <w:bottom w:val="single" w:sz="2" w:space="0" w:color="9FDCD5" w:themeColor="accent2" w:themeTint="99"/>
        <w:insideH w:val="single" w:sz="2" w:space="0" w:color="9FDCD5" w:themeColor="accent2" w:themeTint="99"/>
        <w:insideV w:val="single" w:sz="2" w:space="0" w:color="9FDCD5" w:themeColor="accent2" w:themeTint="99"/>
      </w:tblBorders>
    </w:tblPr>
    <w:tblStylePr w:type="firstRow">
      <w:rPr>
        <w:b/>
        <w:bCs/>
      </w:rPr>
      <w:tblPr/>
      <w:tcPr>
        <w:tcBorders>
          <w:top w:val="nil"/>
          <w:bottom w:val="single" w:sz="12" w:space="0" w:color="9FDCD5" w:themeColor="accent2" w:themeTint="99"/>
          <w:insideH w:val="nil"/>
          <w:insideV w:val="nil"/>
        </w:tcBorders>
        <w:shd w:val="clear" w:color="auto" w:fill="FFFFFF" w:themeFill="background1"/>
      </w:tcPr>
    </w:tblStylePr>
    <w:tblStylePr w:type="lastRow">
      <w:rPr>
        <w:b/>
        <w:bCs/>
      </w:rPr>
      <w:tblPr/>
      <w:tcPr>
        <w:tcBorders>
          <w:top w:val="double" w:sz="2" w:space="0" w:color="9FDCD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E5EC94" w:themeColor="accent3" w:themeTint="99"/>
        <w:bottom w:val="single" w:sz="2" w:space="0" w:color="E5EC94" w:themeColor="accent3" w:themeTint="99"/>
        <w:insideH w:val="single" w:sz="2" w:space="0" w:color="E5EC94" w:themeColor="accent3" w:themeTint="99"/>
        <w:insideV w:val="single" w:sz="2" w:space="0" w:color="E5EC94" w:themeColor="accent3" w:themeTint="99"/>
      </w:tblBorders>
    </w:tblPr>
    <w:tblStylePr w:type="firstRow">
      <w:rPr>
        <w:b/>
        <w:bCs/>
      </w:rPr>
      <w:tblPr/>
      <w:tcPr>
        <w:tcBorders>
          <w:top w:val="nil"/>
          <w:bottom w:val="single" w:sz="12" w:space="0" w:color="E5EC94" w:themeColor="accent3" w:themeTint="99"/>
          <w:insideH w:val="nil"/>
          <w:insideV w:val="nil"/>
        </w:tcBorders>
        <w:shd w:val="clear" w:color="auto" w:fill="FFFFFF" w:themeFill="background1"/>
      </w:tcPr>
    </w:tblStylePr>
    <w:tblStylePr w:type="lastRow">
      <w:rPr>
        <w:b/>
        <w:bCs/>
      </w:rPr>
      <w:tblPr/>
      <w:tcPr>
        <w:tcBorders>
          <w:top w:val="double" w:sz="2" w:space="0" w:color="E5E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DDBEA" w:themeColor="accent4" w:themeTint="99"/>
        <w:bottom w:val="single" w:sz="2" w:space="0" w:color="8DDBEA" w:themeColor="accent4" w:themeTint="99"/>
        <w:insideH w:val="single" w:sz="2" w:space="0" w:color="8DDBEA" w:themeColor="accent4" w:themeTint="99"/>
        <w:insideV w:val="single" w:sz="2" w:space="0" w:color="8DDBEA" w:themeColor="accent4" w:themeTint="99"/>
      </w:tblBorders>
    </w:tblPr>
    <w:tblStylePr w:type="firstRow">
      <w:rPr>
        <w:b/>
        <w:bCs/>
      </w:rPr>
      <w:tblPr/>
      <w:tcPr>
        <w:tcBorders>
          <w:top w:val="nil"/>
          <w:bottom w:val="single" w:sz="12" w:space="0" w:color="8DDBEA" w:themeColor="accent4" w:themeTint="99"/>
          <w:insideH w:val="nil"/>
          <w:insideV w:val="nil"/>
        </w:tcBorders>
        <w:shd w:val="clear" w:color="auto" w:fill="FFFFFF" w:themeFill="background1"/>
      </w:tcPr>
    </w:tblStylePr>
    <w:tblStylePr w:type="lastRow">
      <w:rPr>
        <w:b/>
        <w:bCs/>
      </w:rPr>
      <w:tblPr/>
      <w:tcPr>
        <w:tcBorders>
          <w:top w:val="double" w:sz="2" w:space="0" w:color="8DDB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C8C3BA" w:themeColor="accent5" w:themeTint="99"/>
        <w:bottom w:val="single" w:sz="2" w:space="0" w:color="C8C3BA" w:themeColor="accent5" w:themeTint="99"/>
        <w:insideH w:val="single" w:sz="2" w:space="0" w:color="C8C3BA" w:themeColor="accent5" w:themeTint="99"/>
        <w:insideV w:val="single" w:sz="2" w:space="0" w:color="C8C3BA" w:themeColor="accent5" w:themeTint="99"/>
      </w:tblBorders>
    </w:tblPr>
    <w:tblStylePr w:type="firstRow">
      <w:rPr>
        <w:b/>
        <w:bCs/>
      </w:rPr>
      <w:tblPr/>
      <w:tcPr>
        <w:tcBorders>
          <w:top w:val="nil"/>
          <w:bottom w:val="single" w:sz="12" w:space="0" w:color="C8C3BA" w:themeColor="accent5" w:themeTint="99"/>
          <w:insideH w:val="nil"/>
          <w:insideV w:val="nil"/>
        </w:tcBorders>
        <w:shd w:val="clear" w:color="auto" w:fill="FFFFFF" w:themeFill="background1"/>
      </w:tcPr>
    </w:tblStylePr>
    <w:tblStylePr w:type="lastRow">
      <w:rPr>
        <w:b/>
        <w:bCs/>
      </w:rPr>
      <w:tblPr/>
      <w:tcPr>
        <w:tcBorders>
          <w:top w:val="double" w:sz="2" w:space="0" w:color="C8C3B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A59086" w:themeColor="accent6" w:themeTint="99"/>
        <w:bottom w:val="single" w:sz="2" w:space="0" w:color="A59086" w:themeColor="accent6" w:themeTint="99"/>
        <w:insideH w:val="single" w:sz="2" w:space="0" w:color="A59086" w:themeColor="accent6" w:themeTint="99"/>
        <w:insideV w:val="single" w:sz="2" w:space="0" w:color="A59086" w:themeColor="accent6" w:themeTint="99"/>
      </w:tblBorders>
    </w:tblPr>
    <w:tblStylePr w:type="firstRow">
      <w:rPr>
        <w:b/>
        <w:bCs/>
      </w:rPr>
      <w:tblPr/>
      <w:tcPr>
        <w:tcBorders>
          <w:top w:val="nil"/>
          <w:bottom w:val="single" w:sz="12" w:space="0" w:color="A59086" w:themeColor="accent6" w:themeTint="99"/>
          <w:insideH w:val="nil"/>
          <w:insideV w:val="nil"/>
        </w:tcBorders>
        <w:shd w:val="clear" w:color="auto" w:fill="FFFFFF" w:themeFill="background1"/>
      </w:tcPr>
    </w:tblStylePr>
    <w:tblStylePr w:type="lastRow">
      <w:rPr>
        <w:b/>
        <w:bCs/>
      </w:rPr>
      <w:tblPr/>
      <w:tcPr>
        <w:tcBorders>
          <w:top w:val="double" w:sz="2" w:space="0" w:color="A5908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insideV w:val="nil"/>
        </w:tcBorders>
        <w:shd w:val="clear" w:color="auto" w:fill="F05133" w:themeFill="accent1"/>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insideV w:val="nil"/>
        </w:tcBorders>
        <w:shd w:val="clear" w:color="auto" w:fill="60C5BA" w:themeFill="accent2"/>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insideV w:val="nil"/>
        </w:tcBorders>
        <w:shd w:val="clear" w:color="auto" w:fill="D5E04E" w:themeFill="accent3"/>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insideV w:val="nil"/>
        </w:tcBorders>
        <w:shd w:val="clear" w:color="auto" w:fill="42C4DD" w:themeFill="accent4"/>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insideV w:val="nil"/>
        </w:tcBorders>
        <w:shd w:val="clear" w:color="auto" w:fill="A49B8D" w:themeFill="accent5"/>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insideV w:val="nil"/>
        </w:tcBorders>
        <w:shd w:val="clear" w:color="auto" w:fill="5C4C44" w:themeFill="accent6"/>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1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1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1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133" w:themeFill="accent1"/>
      </w:tcPr>
    </w:tblStylePr>
    <w:tblStylePr w:type="band1Vert">
      <w:tblPr/>
      <w:tcPr>
        <w:shd w:val="clear" w:color="auto" w:fill="F9B9AD" w:themeFill="accent1" w:themeFillTint="66"/>
      </w:tcPr>
    </w:tblStylePr>
    <w:tblStylePr w:type="band1Horz">
      <w:tblPr/>
      <w:tcPr>
        <w:shd w:val="clear" w:color="auto" w:fill="F9B9AD"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C5B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C5B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C5B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C5BA" w:themeFill="accent2"/>
      </w:tcPr>
    </w:tblStylePr>
    <w:tblStylePr w:type="band1Vert">
      <w:tblPr/>
      <w:tcPr>
        <w:shd w:val="clear" w:color="auto" w:fill="BFE7E3" w:themeFill="accent2" w:themeFillTint="66"/>
      </w:tcPr>
    </w:tblStylePr>
    <w:tblStylePr w:type="band1Horz">
      <w:tblPr/>
      <w:tcPr>
        <w:shd w:val="clear" w:color="auto" w:fill="BFE7E3"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8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E04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E04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E04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E04E" w:themeFill="accent3"/>
      </w:tcPr>
    </w:tblStylePr>
    <w:tblStylePr w:type="band1Vert">
      <w:tblPr/>
      <w:tcPr>
        <w:shd w:val="clear" w:color="auto" w:fill="EEF2B8" w:themeFill="accent3" w:themeFillTint="66"/>
      </w:tcPr>
    </w:tblStylePr>
    <w:tblStylePr w:type="band1Horz">
      <w:tblPr/>
      <w:tcPr>
        <w:shd w:val="clear" w:color="auto" w:fill="EEF2B8"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C4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C4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C4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C4DD" w:themeFill="accent4"/>
      </w:tcPr>
    </w:tblStylePr>
    <w:tblStylePr w:type="band1Vert">
      <w:tblPr/>
      <w:tcPr>
        <w:shd w:val="clear" w:color="auto" w:fill="B3E7F1" w:themeFill="accent4" w:themeFillTint="66"/>
      </w:tcPr>
    </w:tblStylePr>
    <w:tblStylePr w:type="band1Horz">
      <w:tblPr/>
      <w:tcPr>
        <w:shd w:val="clear" w:color="auto" w:fill="B3E7F1"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9B8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9B8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9B8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9B8D" w:themeFill="accent5"/>
      </w:tcPr>
    </w:tblStylePr>
    <w:tblStylePr w:type="band1Vert">
      <w:tblPr/>
      <w:tcPr>
        <w:shd w:val="clear" w:color="auto" w:fill="DAD7D1" w:themeFill="accent5" w:themeFillTint="66"/>
      </w:tcPr>
    </w:tblStylePr>
    <w:tblStylePr w:type="band1Horz">
      <w:tblPr/>
      <w:tcPr>
        <w:shd w:val="clear" w:color="auto" w:fill="DAD7D1"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4C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4C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4C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4C44" w:themeFill="accent6"/>
      </w:tcPr>
    </w:tblStylePr>
    <w:tblStylePr w:type="band1Vert">
      <w:tblPr/>
      <w:tcPr>
        <w:shd w:val="clear" w:color="auto" w:fill="C3B5AE" w:themeFill="accent6" w:themeFillTint="66"/>
      </w:tcPr>
    </w:tblStylePr>
    <w:tblStylePr w:type="band1Horz">
      <w:tblPr/>
      <w:tcPr>
        <w:shd w:val="clear" w:color="auto" w:fill="C3B5AE"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861D0A"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CA2C0F"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CA2C0F"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861D0A"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861D0A"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16697A"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CA2C0F"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F05133" w:themeColor="accent1"/>
        <w:bottom w:val="single" w:sz="4" w:space="10" w:color="F05133" w:themeColor="accent1"/>
      </w:pBdr>
      <w:spacing w:before="360" w:after="360"/>
      <w:ind w:left="864" w:right="864"/>
      <w:jc w:val="center"/>
    </w:pPr>
    <w:rPr>
      <w:i/>
      <w:iCs/>
      <w:color w:val="CA2C0F" w:themeColor="accent1" w:themeShade="BF"/>
    </w:rPr>
  </w:style>
  <w:style w:type="character" w:customStyle="1" w:styleId="IntenseQuoteChar">
    <w:name w:val="Intense Quote Char"/>
    <w:basedOn w:val="DefaultParagraphFont"/>
    <w:link w:val="IntenseQuote"/>
    <w:uiPriority w:val="30"/>
    <w:semiHidden/>
    <w:rsid w:val="000F51EC"/>
    <w:rPr>
      <w:i/>
      <w:iCs/>
      <w:color w:val="CA2C0F" w:themeColor="accent1" w:themeShade="BF"/>
    </w:rPr>
  </w:style>
  <w:style w:type="character" w:styleId="IntenseReference">
    <w:name w:val="Intense Reference"/>
    <w:basedOn w:val="DefaultParagraphFont"/>
    <w:uiPriority w:val="32"/>
    <w:semiHidden/>
    <w:qFormat/>
    <w:rsid w:val="000F51EC"/>
    <w:rPr>
      <w:b/>
      <w:bCs/>
      <w:caps w:val="0"/>
      <w:smallCaps/>
      <w:color w:val="CA2C0F"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18" w:space="0" w:color="F05133" w:themeColor="accent1"/>
          <w:right w:val="single" w:sz="8" w:space="0" w:color="F05133" w:themeColor="accent1"/>
          <w:insideH w:val="nil"/>
          <w:insideV w:val="single" w:sz="8" w:space="0" w:color="F051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insideH w:val="nil"/>
          <w:insideV w:val="single" w:sz="8" w:space="0" w:color="F051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shd w:val="clear" w:color="auto" w:fill="FBD3CC" w:themeFill="accent1" w:themeFillTint="3F"/>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shd w:val="clear" w:color="auto" w:fill="FBD3CC" w:themeFill="accent1" w:themeFillTint="3F"/>
      </w:tcPr>
    </w:tblStylePr>
    <w:tblStylePr w:type="band2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18" w:space="0" w:color="60C5BA" w:themeColor="accent2"/>
          <w:right w:val="single" w:sz="8" w:space="0" w:color="60C5BA" w:themeColor="accent2"/>
          <w:insideH w:val="nil"/>
          <w:insideV w:val="single" w:sz="8" w:space="0" w:color="60C5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insideH w:val="nil"/>
          <w:insideV w:val="single" w:sz="8" w:space="0" w:color="60C5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shd w:val="clear" w:color="auto" w:fill="D7F0ED" w:themeFill="accent2" w:themeFillTint="3F"/>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shd w:val="clear" w:color="auto" w:fill="D7F0ED" w:themeFill="accent2" w:themeFillTint="3F"/>
      </w:tcPr>
    </w:tblStylePr>
    <w:tblStylePr w:type="band2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18" w:space="0" w:color="D5E04E" w:themeColor="accent3"/>
          <w:right w:val="single" w:sz="8" w:space="0" w:color="D5E04E" w:themeColor="accent3"/>
          <w:insideH w:val="nil"/>
          <w:insideV w:val="single" w:sz="8" w:space="0" w:color="D5E04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insideH w:val="nil"/>
          <w:insideV w:val="single" w:sz="8" w:space="0" w:color="D5E04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shd w:val="clear" w:color="auto" w:fill="F4F7D3" w:themeFill="accent3" w:themeFillTint="3F"/>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shd w:val="clear" w:color="auto" w:fill="F4F7D3" w:themeFill="accent3" w:themeFillTint="3F"/>
      </w:tcPr>
    </w:tblStylePr>
    <w:tblStylePr w:type="band2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18" w:space="0" w:color="42C4DD" w:themeColor="accent4"/>
          <w:right w:val="single" w:sz="8" w:space="0" w:color="42C4DD" w:themeColor="accent4"/>
          <w:insideH w:val="nil"/>
          <w:insideV w:val="single" w:sz="8" w:space="0" w:color="42C4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insideH w:val="nil"/>
          <w:insideV w:val="single" w:sz="8" w:space="0" w:color="42C4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shd w:val="clear" w:color="auto" w:fill="D0F0F6" w:themeFill="accent4" w:themeFillTint="3F"/>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shd w:val="clear" w:color="auto" w:fill="D0F0F6" w:themeFill="accent4" w:themeFillTint="3F"/>
      </w:tcPr>
    </w:tblStylePr>
    <w:tblStylePr w:type="band2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18" w:space="0" w:color="A49B8D" w:themeColor="accent5"/>
          <w:right w:val="single" w:sz="8" w:space="0" w:color="A49B8D" w:themeColor="accent5"/>
          <w:insideH w:val="nil"/>
          <w:insideV w:val="single" w:sz="8" w:space="0" w:color="A49B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insideH w:val="nil"/>
          <w:insideV w:val="single" w:sz="8" w:space="0" w:color="A49B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shd w:val="clear" w:color="auto" w:fill="E8E6E2" w:themeFill="accent5" w:themeFillTint="3F"/>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shd w:val="clear" w:color="auto" w:fill="E8E6E2" w:themeFill="accent5" w:themeFillTint="3F"/>
      </w:tcPr>
    </w:tblStylePr>
    <w:tblStylePr w:type="band2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18" w:space="0" w:color="5C4C44" w:themeColor="accent6"/>
          <w:right w:val="single" w:sz="8" w:space="0" w:color="5C4C44" w:themeColor="accent6"/>
          <w:insideH w:val="nil"/>
          <w:insideV w:val="single" w:sz="8" w:space="0" w:color="5C4C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insideH w:val="nil"/>
          <w:insideV w:val="single" w:sz="8" w:space="0" w:color="5C4C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shd w:val="clear" w:color="auto" w:fill="DAD1CD" w:themeFill="accent6" w:themeFillTint="3F"/>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shd w:val="clear" w:color="auto" w:fill="DAD1CD" w:themeFill="accent6" w:themeFillTint="3F"/>
      </w:tcPr>
    </w:tblStylePr>
    <w:tblStylePr w:type="band2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pPr>
        <w:spacing w:before="0" w:after="0" w:line="240" w:lineRule="auto"/>
      </w:pPr>
      <w:rPr>
        <w:b/>
        <w:bCs/>
        <w:color w:val="FFFFFF" w:themeColor="background1"/>
      </w:rPr>
      <w:tblPr/>
      <w:tcPr>
        <w:shd w:val="clear" w:color="auto" w:fill="F05133" w:themeFill="accent1"/>
      </w:tcPr>
    </w:tblStylePr>
    <w:tblStylePr w:type="lastRow">
      <w:pPr>
        <w:spacing w:before="0" w:after="0" w:line="240" w:lineRule="auto"/>
      </w:pPr>
      <w:rPr>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tcBorders>
      </w:tcPr>
    </w:tblStylePr>
    <w:tblStylePr w:type="firstCol">
      <w:rPr>
        <w:b/>
        <w:bCs/>
      </w:rPr>
    </w:tblStylePr>
    <w:tblStylePr w:type="lastCol">
      <w:rPr>
        <w:b/>
        <w:bCs/>
      </w:r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pPr>
        <w:spacing w:before="0" w:after="0" w:line="240" w:lineRule="auto"/>
      </w:pPr>
      <w:rPr>
        <w:b/>
        <w:bCs/>
        <w:color w:val="FFFFFF" w:themeColor="background1"/>
      </w:rPr>
      <w:tblPr/>
      <w:tcPr>
        <w:shd w:val="clear" w:color="auto" w:fill="60C5BA" w:themeFill="accent2"/>
      </w:tcPr>
    </w:tblStylePr>
    <w:tblStylePr w:type="lastRow">
      <w:pPr>
        <w:spacing w:before="0" w:after="0" w:line="240" w:lineRule="auto"/>
      </w:pPr>
      <w:rPr>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tcBorders>
      </w:tcPr>
    </w:tblStylePr>
    <w:tblStylePr w:type="firstCol">
      <w:rPr>
        <w:b/>
        <w:bCs/>
      </w:rPr>
    </w:tblStylePr>
    <w:tblStylePr w:type="lastCol">
      <w:rPr>
        <w:b/>
        <w:bCs/>
      </w:r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pPr>
        <w:spacing w:before="0" w:after="0" w:line="240" w:lineRule="auto"/>
      </w:pPr>
      <w:rPr>
        <w:b/>
        <w:bCs/>
        <w:color w:val="FFFFFF" w:themeColor="background1"/>
      </w:rPr>
      <w:tblPr/>
      <w:tcPr>
        <w:shd w:val="clear" w:color="auto" w:fill="D5E04E" w:themeFill="accent3"/>
      </w:tcPr>
    </w:tblStylePr>
    <w:tblStylePr w:type="lastRow">
      <w:pPr>
        <w:spacing w:before="0" w:after="0" w:line="240" w:lineRule="auto"/>
      </w:pPr>
      <w:rPr>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tcBorders>
      </w:tcPr>
    </w:tblStylePr>
    <w:tblStylePr w:type="firstCol">
      <w:rPr>
        <w:b/>
        <w:bCs/>
      </w:rPr>
    </w:tblStylePr>
    <w:tblStylePr w:type="lastCol">
      <w:rPr>
        <w:b/>
        <w:bCs/>
      </w:r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pPr>
        <w:spacing w:before="0" w:after="0" w:line="240" w:lineRule="auto"/>
      </w:pPr>
      <w:rPr>
        <w:b/>
        <w:bCs/>
        <w:color w:val="FFFFFF" w:themeColor="background1"/>
      </w:rPr>
      <w:tblPr/>
      <w:tcPr>
        <w:shd w:val="clear" w:color="auto" w:fill="42C4DD" w:themeFill="accent4"/>
      </w:tcPr>
    </w:tblStylePr>
    <w:tblStylePr w:type="lastRow">
      <w:pPr>
        <w:spacing w:before="0" w:after="0" w:line="240" w:lineRule="auto"/>
      </w:pPr>
      <w:rPr>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tcBorders>
      </w:tcPr>
    </w:tblStylePr>
    <w:tblStylePr w:type="firstCol">
      <w:rPr>
        <w:b/>
        <w:bCs/>
      </w:rPr>
    </w:tblStylePr>
    <w:tblStylePr w:type="lastCol">
      <w:rPr>
        <w:b/>
        <w:bCs/>
      </w:r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pPr>
        <w:spacing w:before="0" w:after="0" w:line="240" w:lineRule="auto"/>
      </w:pPr>
      <w:rPr>
        <w:b/>
        <w:bCs/>
        <w:color w:val="FFFFFF" w:themeColor="background1"/>
      </w:rPr>
      <w:tblPr/>
      <w:tcPr>
        <w:shd w:val="clear" w:color="auto" w:fill="A49B8D" w:themeFill="accent5"/>
      </w:tcPr>
    </w:tblStylePr>
    <w:tblStylePr w:type="lastRow">
      <w:pPr>
        <w:spacing w:before="0" w:after="0" w:line="240" w:lineRule="auto"/>
      </w:pPr>
      <w:rPr>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tcBorders>
      </w:tcPr>
    </w:tblStylePr>
    <w:tblStylePr w:type="firstCol">
      <w:rPr>
        <w:b/>
        <w:bCs/>
      </w:rPr>
    </w:tblStylePr>
    <w:tblStylePr w:type="lastCol">
      <w:rPr>
        <w:b/>
        <w:bCs/>
      </w:r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pPr>
        <w:spacing w:before="0" w:after="0" w:line="240" w:lineRule="auto"/>
      </w:pPr>
      <w:rPr>
        <w:b/>
        <w:bCs/>
        <w:color w:val="FFFFFF" w:themeColor="background1"/>
      </w:rPr>
      <w:tblPr/>
      <w:tcPr>
        <w:shd w:val="clear" w:color="auto" w:fill="5C4C44" w:themeFill="accent6"/>
      </w:tcPr>
    </w:tblStylePr>
    <w:tblStylePr w:type="lastRow">
      <w:pPr>
        <w:spacing w:before="0" w:after="0" w:line="240" w:lineRule="auto"/>
      </w:pPr>
      <w:rPr>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tcBorders>
      </w:tcPr>
    </w:tblStylePr>
    <w:tblStylePr w:type="firstCol">
      <w:rPr>
        <w:b/>
        <w:bCs/>
      </w:rPr>
    </w:tblStylePr>
    <w:tblStylePr w:type="lastCol">
      <w:rPr>
        <w:b/>
        <w:bCs/>
      </w:r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CA2C0F" w:themeColor="accent1" w:themeShade="BF"/>
    </w:rPr>
    <w:tblPr>
      <w:tblStyleRowBandSize w:val="1"/>
      <w:tblStyleColBandSize w:val="1"/>
      <w:tblBorders>
        <w:top w:val="single" w:sz="8" w:space="0" w:color="F05133" w:themeColor="accent1"/>
        <w:bottom w:val="single" w:sz="8" w:space="0" w:color="F05133" w:themeColor="accent1"/>
      </w:tblBorders>
    </w:tblPr>
    <w:tblStylePr w:type="fir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la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left w:val="nil"/>
          <w:right w:val="nil"/>
          <w:insideH w:val="nil"/>
          <w:insideV w:val="nil"/>
        </w:tcBorders>
        <w:shd w:val="clear" w:color="auto" w:fill="FBD3CC"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3AA095" w:themeColor="accent2" w:themeShade="BF"/>
    </w:rPr>
    <w:tblPr>
      <w:tblStyleRowBandSize w:val="1"/>
      <w:tblStyleColBandSize w:val="1"/>
      <w:tblBorders>
        <w:top w:val="single" w:sz="8" w:space="0" w:color="60C5BA" w:themeColor="accent2"/>
        <w:bottom w:val="single" w:sz="8" w:space="0" w:color="60C5BA" w:themeColor="accent2"/>
      </w:tblBorders>
    </w:tblPr>
    <w:tblStylePr w:type="fir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la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left w:val="nil"/>
          <w:right w:val="nil"/>
          <w:insideH w:val="nil"/>
          <w:insideV w:val="nil"/>
        </w:tcBorders>
        <w:shd w:val="clear" w:color="auto" w:fill="D7F0ED"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B3C021" w:themeColor="accent3" w:themeShade="BF"/>
    </w:rPr>
    <w:tblPr>
      <w:tblStyleRowBandSize w:val="1"/>
      <w:tblStyleColBandSize w:val="1"/>
      <w:tblBorders>
        <w:top w:val="single" w:sz="8" w:space="0" w:color="D5E04E" w:themeColor="accent3"/>
        <w:bottom w:val="single" w:sz="8" w:space="0" w:color="D5E04E" w:themeColor="accent3"/>
      </w:tblBorders>
    </w:tblPr>
    <w:tblStylePr w:type="fir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la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left w:val="nil"/>
          <w:right w:val="nil"/>
          <w:insideH w:val="nil"/>
          <w:insideV w:val="nil"/>
        </w:tcBorders>
        <w:shd w:val="clear" w:color="auto" w:fill="F4F7D3"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09DB5" w:themeColor="accent4" w:themeShade="BF"/>
    </w:rPr>
    <w:tblPr>
      <w:tblStyleRowBandSize w:val="1"/>
      <w:tblStyleColBandSize w:val="1"/>
      <w:tblBorders>
        <w:top w:val="single" w:sz="8" w:space="0" w:color="42C4DD" w:themeColor="accent4"/>
        <w:bottom w:val="single" w:sz="8" w:space="0" w:color="42C4DD" w:themeColor="accent4"/>
      </w:tblBorders>
    </w:tblPr>
    <w:tblStylePr w:type="fir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la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left w:val="nil"/>
          <w:right w:val="nil"/>
          <w:insideH w:val="nil"/>
          <w:insideV w:val="nil"/>
        </w:tcBorders>
        <w:shd w:val="clear" w:color="auto" w:fill="D0F0F6"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7E7465" w:themeColor="accent5" w:themeShade="BF"/>
    </w:rPr>
    <w:tblPr>
      <w:tblStyleRowBandSize w:val="1"/>
      <w:tblStyleColBandSize w:val="1"/>
      <w:tblBorders>
        <w:top w:val="single" w:sz="8" w:space="0" w:color="A49B8D" w:themeColor="accent5"/>
        <w:bottom w:val="single" w:sz="8" w:space="0" w:color="A49B8D" w:themeColor="accent5"/>
      </w:tblBorders>
    </w:tblPr>
    <w:tblStylePr w:type="fir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la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left w:val="nil"/>
          <w:right w:val="nil"/>
          <w:insideH w:val="nil"/>
          <w:insideV w:val="nil"/>
        </w:tcBorders>
        <w:shd w:val="clear" w:color="auto" w:fill="E8E6E2"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443833" w:themeColor="accent6" w:themeShade="BF"/>
    </w:rPr>
    <w:tblPr>
      <w:tblStyleRowBandSize w:val="1"/>
      <w:tblStyleColBandSize w:val="1"/>
      <w:tblBorders>
        <w:top w:val="single" w:sz="8" w:space="0" w:color="5C4C44" w:themeColor="accent6"/>
        <w:bottom w:val="single" w:sz="8" w:space="0" w:color="5C4C44" w:themeColor="accent6"/>
      </w:tblBorders>
    </w:tblPr>
    <w:tblStylePr w:type="fir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la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left w:val="nil"/>
          <w:right w:val="nil"/>
          <w:insideH w:val="nil"/>
          <w:insideV w:val="nil"/>
        </w:tcBorders>
        <w:shd w:val="clear" w:color="auto" w:fill="DAD1CD"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69684" w:themeColor="accent1" w:themeTint="99"/>
        </w:tcBorders>
      </w:tcPr>
    </w:tblStylePr>
    <w:tblStylePr w:type="lastRow">
      <w:rPr>
        <w:b/>
        <w:bCs/>
      </w:rPr>
      <w:tblPr/>
      <w:tcPr>
        <w:tcBorders>
          <w:top w:val="sing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9FDCD5" w:themeColor="accent2" w:themeTint="99"/>
        </w:tcBorders>
      </w:tcPr>
    </w:tblStylePr>
    <w:tblStylePr w:type="lastRow">
      <w:rPr>
        <w:b/>
        <w:bCs/>
      </w:rPr>
      <w:tblPr/>
      <w:tcPr>
        <w:tcBorders>
          <w:top w:val="sing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5EC94" w:themeColor="accent3" w:themeTint="99"/>
        </w:tcBorders>
      </w:tcPr>
    </w:tblStylePr>
    <w:tblStylePr w:type="lastRow">
      <w:rPr>
        <w:b/>
        <w:bCs/>
      </w:rPr>
      <w:tblPr/>
      <w:tcPr>
        <w:tcBorders>
          <w:top w:val="sing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DDBEA" w:themeColor="accent4" w:themeTint="99"/>
        </w:tcBorders>
      </w:tcPr>
    </w:tblStylePr>
    <w:tblStylePr w:type="lastRow">
      <w:rPr>
        <w:b/>
        <w:bCs/>
      </w:rPr>
      <w:tblPr/>
      <w:tcPr>
        <w:tcBorders>
          <w:top w:val="sing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8C3BA" w:themeColor="accent5" w:themeTint="99"/>
        </w:tcBorders>
      </w:tcPr>
    </w:tblStylePr>
    <w:tblStylePr w:type="lastRow">
      <w:rPr>
        <w:b/>
        <w:bCs/>
      </w:rPr>
      <w:tblPr/>
      <w:tcPr>
        <w:tcBorders>
          <w:top w:val="sing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A59086" w:themeColor="accent6" w:themeTint="99"/>
        </w:tcBorders>
      </w:tcPr>
    </w:tblStylePr>
    <w:tblStylePr w:type="lastRow">
      <w:rPr>
        <w:b/>
        <w:bCs/>
      </w:rPr>
      <w:tblPr/>
      <w:tcPr>
        <w:tcBorders>
          <w:top w:val="sing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F69684" w:themeColor="accent1" w:themeTint="99"/>
        <w:bottom w:val="single" w:sz="4" w:space="0" w:color="F69684" w:themeColor="accent1" w:themeTint="99"/>
        <w:insideH w:val="single" w:sz="4" w:space="0" w:color="F6968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9FDCD5" w:themeColor="accent2" w:themeTint="99"/>
        <w:bottom w:val="single" w:sz="4" w:space="0" w:color="9FDCD5" w:themeColor="accent2" w:themeTint="99"/>
        <w:insideH w:val="single" w:sz="4" w:space="0" w:color="9FDCD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E5EC94" w:themeColor="accent3" w:themeTint="99"/>
        <w:bottom w:val="single" w:sz="4" w:space="0" w:color="E5EC94" w:themeColor="accent3" w:themeTint="99"/>
        <w:insideH w:val="single" w:sz="4" w:space="0" w:color="E5E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DDBEA" w:themeColor="accent4" w:themeTint="99"/>
        <w:bottom w:val="single" w:sz="4" w:space="0" w:color="8DDBEA" w:themeColor="accent4" w:themeTint="99"/>
        <w:insideH w:val="single" w:sz="4" w:space="0" w:color="8DDBE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C8C3BA" w:themeColor="accent5" w:themeTint="99"/>
        <w:bottom w:val="single" w:sz="4" w:space="0" w:color="C8C3BA" w:themeColor="accent5" w:themeTint="99"/>
        <w:insideH w:val="single" w:sz="4" w:space="0" w:color="C8C3B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A59086" w:themeColor="accent6" w:themeTint="99"/>
        <w:bottom w:val="single" w:sz="4" w:space="0" w:color="A59086" w:themeColor="accent6" w:themeTint="99"/>
        <w:insideH w:val="single" w:sz="4" w:space="0" w:color="A5908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F05133" w:themeColor="accent1"/>
        <w:left w:val="single" w:sz="4" w:space="0" w:color="F05133" w:themeColor="accent1"/>
        <w:bottom w:val="single" w:sz="4" w:space="0" w:color="F05133" w:themeColor="accent1"/>
        <w:right w:val="single" w:sz="4" w:space="0" w:color="F05133" w:themeColor="accent1"/>
      </w:tblBorders>
    </w:tblPr>
    <w:tblStylePr w:type="firstRow">
      <w:rPr>
        <w:b/>
        <w:bCs/>
        <w:color w:val="FFFFFF" w:themeColor="background1"/>
      </w:rPr>
      <w:tblPr/>
      <w:tcPr>
        <w:shd w:val="clear" w:color="auto" w:fill="F05133" w:themeFill="accent1"/>
      </w:tcPr>
    </w:tblStylePr>
    <w:tblStylePr w:type="lastRow">
      <w:rPr>
        <w:b/>
        <w:bCs/>
      </w:rPr>
      <w:tblPr/>
      <w:tcPr>
        <w:tcBorders>
          <w:top w:val="double" w:sz="4" w:space="0" w:color="F051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133" w:themeColor="accent1"/>
          <w:right w:val="single" w:sz="4" w:space="0" w:color="F05133" w:themeColor="accent1"/>
        </w:tcBorders>
      </w:tcPr>
    </w:tblStylePr>
    <w:tblStylePr w:type="band1Horz">
      <w:tblPr/>
      <w:tcPr>
        <w:tcBorders>
          <w:top w:val="single" w:sz="4" w:space="0" w:color="F05133" w:themeColor="accent1"/>
          <w:bottom w:val="single" w:sz="4" w:space="0" w:color="F051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133" w:themeColor="accent1"/>
          <w:left w:val="nil"/>
        </w:tcBorders>
      </w:tcPr>
    </w:tblStylePr>
    <w:tblStylePr w:type="swCell">
      <w:tblPr/>
      <w:tcPr>
        <w:tcBorders>
          <w:top w:val="double" w:sz="4" w:space="0" w:color="F05133"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60C5BA" w:themeColor="accent2"/>
        <w:left w:val="single" w:sz="4" w:space="0" w:color="60C5BA" w:themeColor="accent2"/>
        <w:bottom w:val="single" w:sz="4" w:space="0" w:color="60C5BA" w:themeColor="accent2"/>
        <w:right w:val="single" w:sz="4" w:space="0" w:color="60C5BA" w:themeColor="accent2"/>
      </w:tblBorders>
    </w:tblPr>
    <w:tblStylePr w:type="firstRow">
      <w:rPr>
        <w:b/>
        <w:bCs/>
        <w:color w:val="FFFFFF" w:themeColor="background1"/>
      </w:rPr>
      <w:tblPr/>
      <w:tcPr>
        <w:shd w:val="clear" w:color="auto" w:fill="60C5BA" w:themeFill="accent2"/>
      </w:tcPr>
    </w:tblStylePr>
    <w:tblStylePr w:type="lastRow">
      <w:rPr>
        <w:b/>
        <w:bCs/>
      </w:rPr>
      <w:tblPr/>
      <w:tcPr>
        <w:tcBorders>
          <w:top w:val="double" w:sz="4" w:space="0" w:color="60C5B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C5BA" w:themeColor="accent2"/>
          <w:right w:val="single" w:sz="4" w:space="0" w:color="60C5BA" w:themeColor="accent2"/>
        </w:tcBorders>
      </w:tcPr>
    </w:tblStylePr>
    <w:tblStylePr w:type="band1Horz">
      <w:tblPr/>
      <w:tcPr>
        <w:tcBorders>
          <w:top w:val="single" w:sz="4" w:space="0" w:color="60C5BA" w:themeColor="accent2"/>
          <w:bottom w:val="single" w:sz="4" w:space="0" w:color="60C5B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C5BA" w:themeColor="accent2"/>
          <w:left w:val="nil"/>
        </w:tcBorders>
      </w:tcPr>
    </w:tblStylePr>
    <w:tblStylePr w:type="swCell">
      <w:tblPr/>
      <w:tcPr>
        <w:tcBorders>
          <w:top w:val="double" w:sz="4" w:space="0" w:color="60C5BA"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D5E04E" w:themeColor="accent3"/>
        <w:left w:val="single" w:sz="4" w:space="0" w:color="D5E04E" w:themeColor="accent3"/>
        <w:bottom w:val="single" w:sz="4" w:space="0" w:color="D5E04E" w:themeColor="accent3"/>
        <w:right w:val="single" w:sz="4" w:space="0" w:color="D5E04E" w:themeColor="accent3"/>
      </w:tblBorders>
    </w:tblPr>
    <w:tblStylePr w:type="firstRow">
      <w:rPr>
        <w:b/>
        <w:bCs/>
        <w:color w:val="FFFFFF" w:themeColor="background1"/>
      </w:rPr>
      <w:tblPr/>
      <w:tcPr>
        <w:shd w:val="clear" w:color="auto" w:fill="D5E04E" w:themeFill="accent3"/>
      </w:tcPr>
    </w:tblStylePr>
    <w:tblStylePr w:type="lastRow">
      <w:rPr>
        <w:b/>
        <w:bCs/>
      </w:rPr>
      <w:tblPr/>
      <w:tcPr>
        <w:tcBorders>
          <w:top w:val="double" w:sz="4" w:space="0" w:color="D5E04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E04E" w:themeColor="accent3"/>
          <w:right w:val="single" w:sz="4" w:space="0" w:color="D5E04E" w:themeColor="accent3"/>
        </w:tcBorders>
      </w:tcPr>
    </w:tblStylePr>
    <w:tblStylePr w:type="band1Horz">
      <w:tblPr/>
      <w:tcPr>
        <w:tcBorders>
          <w:top w:val="single" w:sz="4" w:space="0" w:color="D5E04E" w:themeColor="accent3"/>
          <w:bottom w:val="single" w:sz="4" w:space="0" w:color="D5E04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E04E" w:themeColor="accent3"/>
          <w:left w:val="nil"/>
        </w:tcBorders>
      </w:tcPr>
    </w:tblStylePr>
    <w:tblStylePr w:type="swCell">
      <w:tblPr/>
      <w:tcPr>
        <w:tcBorders>
          <w:top w:val="double" w:sz="4" w:space="0" w:color="D5E04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42C4DD" w:themeColor="accent4"/>
        <w:left w:val="single" w:sz="4" w:space="0" w:color="42C4DD" w:themeColor="accent4"/>
        <w:bottom w:val="single" w:sz="4" w:space="0" w:color="42C4DD" w:themeColor="accent4"/>
        <w:right w:val="single" w:sz="4" w:space="0" w:color="42C4DD" w:themeColor="accent4"/>
      </w:tblBorders>
    </w:tblPr>
    <w:tblStylePr w:type="firstRow">
      <w:rPr>
        <w:b/>
        <w:bCs/>
        <w:color w:val="FFFFFF" w:themeColor="background1"/>
      </w:rPr>
      <w:tblPr/>
      <w:tcPr>
        <w:shd w:val="clear" w:color="auto" w:fill="42C4DD" w:themeFill="accent4"/>
      </w:tcPr>
    </w:tblStylePr>
    <w:tblStylePr w:type="lastRow">
      <w:rPr>
        <w:b/>
        <w:bCs/>
      </w:rPr>
      <w:tblPr/>
      <w:tcPr>
        <w:tcBorders>
          <w:top w:val="double" w:sz="4" w:space="0" w:color="42C4D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C4DD" w:themeColor="accent4"/>
          <w:right w:val="single" w:sz="4" w:space="0" w:color="42C4DD" w:themeColor="accent4"/>
        </w:tcBorders>
      </w:tcPr>
    </w:tblStylePr>
    <w:tblStylePr w:type="band1Horz">
      <w:tblPr/>
      <w:tcPr>
        <w:tcBorders>
          <w:top w:val="single" w:sz="4" w:space="0" w:color="42C4DD" w:themeColor="accent4"/>
          <w:bottom w:val="single" w:sz="4" w:space="0" w:color="42C4D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C4DD" w:themeColor="accent4"/>
          <w:left w:val="nil"/>
        </w:tcBorders>
      </w:tcPr>
    </w:tblStylePr>
    <w:tblStylePr w:type="swCell">
      <w:tblPr/>
      <w:tcPr>
        <w:tcBorders>
          <w:top w:val="double" w:sz="4" w:space="0" w:color="42C4DD"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A49B8D" w:themeColor="accent5"/>
        <w:left w:val="single" w:sz="4" w:space="0" w:color="A49B8D" w:themeColor="accent5"/>
        <w:bottom w:val="single" w:sz="4" w:space="0" w:color="A49B8D" w:themeColor="accent5"/>
        <w:right w:val="single" w:sz="4" w:space="0" w:color="A49B8D" w:themeColor="accent5"/>
      </w:tblBorders>
    </w:tblPr>
    <w:tblStylePr w:type="firstRow">
      <w:rPr>
        <w:b/>
        <w:bCs/>
        <w:color w:val="FFFFFF" w:themeColor="background1"/>
      </w:rPr>
      <w:tblPr/>
      <w:tcPr>
        <w:shd w:val="clear" w:color="auto" w:fill="A49B8D" w:themeFill="accent5"/>
      </w:tcPr>
    </w:tblStylePr>
    <w:tblStylePr w:type="lastRow">
      <w:rPr>
        <w:b/>
        <w:bCs/>
      </w:rPr>
      <w:tblPr/>
      <w:tcPr>
        <w:tcBorders>
          <w:top w:val="double" w:sz="4" w:space="0" w:color="A49B8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9B8D" w:themeColor="accent5"/>
          <w:right w:val="single" w:sz="4" w:space="0" w:color="A49B8D" w:themeColor="accent5"/>
        </w:tcBorders>
      </w:tcPr>
    </w:tblStylePr>
    <w:tblStylePr w:type="band1Horz">
      <w:tblPr/>
      <w:tcPr>
        <w:tcBorders>
          <w:top w:val="single" w:sz="4" w:space="0" w:color="A49B8D" w:themeColor="accent5"/>
          <w:bottom w:val="single" w:sz="4" w:space="0" w:color="A49B8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9B8D" w:themeColor="accent5"/>
          <w:left w:val="nil"/>
        </w:tcBorders>
      </w:tcPr>
    </w:tblStylePr>
    <w:tblStylePr w:type="swCell">
      <w:tblPr/>
      <w:tcPr>
        <w:tcBorders>
          <w:top w:val="double" w:sz="4" w:space="0" w:color="A49B8D"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5C4C44" w:themeColor="accent6"/>
        <w:left w:val="single" w:sz="4" w:space="0" w:color="5C4C44" w:themeColor="accent6"/>
        <w:bottom w:val="single" w:sz="4" w:space="0" w:color="5C4C44" w:themeColor="accent6"/>
        <w:right w:val="single" w:sz="4" w:space="0" w:color="5C4C44" w:themeColor="accent6"/>
      </w:tblBorders>
    </w:tblPr>
    <w:tblStylePr w:type="firstRow">
      <w:rPr>
        <w:b/>
        <w:bCs/>
        <w:color w:val="FFFFFF" w:themeColor="background1"/>
      </w:rPr>
      <w:tblPr/>
      <w:tcPr>
        <w:shd w:val="clear" w:color="auto" w:fill="5C4C44" w:themeFill="accent6"/>
      </w:tcPr>
    </w:tblStylePr>
    <w:tblStylePr w:type="lastRow">
      <w:rPr>
        <w:b/>
        <w:bCs/>
      </w:rPr>
      <w:tblPr/>
      <w:tcPr>
        <w:tcBorders>
          <w:top w:val="double" w:sz="4" w:space="0" w:color="5C4C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4C44" w:themeColor="accent6"/>
          <w:right w:val="single" w:sz="4" w:space="0" w:color="5C4C44" w:themeColor="accent6"/>
        </w:tcBorders>
      </w:tcPr>
    </w:tblStylePr>
    <w:tblStylePr w:type="band1Horz">
      <w:tblPr/>
      <w:tcPr>
        <w:tcBorders>
          <w:top w:val="single" w:sz="4" w:space="0" w:color="5C4C44" w:themeColor="accent6"/>
          <w:bottom w:val="single" w:sz="4" w:space="0" w:color="5C4C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4C44" w:themeColor="accent6"/>
          <w:left w:val="nil"/>
        </w:tcBorders>
      </w:tcPr>
    </w:tblStylePr>
    <w:tblStylePr w:type="swCell">
      <w:tblPr/>
      <w:tcPr>
        <w:tcBorders>
          <w:top w:val="double" w:sz="4" w:space="0" w:color="5C4C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tcBorders>
        <w:shd w:val="clear" w:color="auto" w:fill="F05133" w:themeFill="accent1"/>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tcBorders>
        <w:shd w:val="clear" w:color="auto" w:fill="60C5BA" w:themeFill="accent2"/>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tcBorders>
        <w:shd w:val="clear" w:color="auto" w:fill="D5E04E" w:themeFill="accent3"/>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tcBorders>
        <w:shd w:val="clear" w:color="auto" w:fill="42C4DD" w:themeFill="accent4"/>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tcBorders>
        <w:shd w:val="clear" w:color="auto" w:fill="A49B8D" w:themeFill="accent5"/>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tcBorders>
        <w:shd w:val="clear" w:color="auto" w:fill="5C4C44" w:themeFill="accent6"/>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F05133" w:themeColor="accent1"/>
        <w:left w:val="single" w:sz="24" w:space="0" w:color="F05133" w:themeColor="accent1"/>
        <w:bottom w:val="single" w:sz="24" w:space="0" w:color="F05133" w:themeColor="accent1"/>
        <w:right w:val="single" w:sz="24" w:space="0" w:color="F05133" w:themeColor="accent1"/>
      </w:tblBorders>
    </w:tblPr>
    <w:tcPr>
      <w:shd w:val="clear" w:color="auto" w:fill="F051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60C5BA" w:themeColor="accent2"/>
        <w:left w:val="single" w:sz="24" w:space="0" w:color="60C5BA" w:themeColor="accent2"/>
        <w:bottom w:val="single" w:sz="24" w:space="0" w:color="60C5BA" w:themeColor="accent2"/>
        <w:right w:val="single" w:sz="24" w:space="0" w:color="60C5BA" w:themeColor="accent2"/>
      </w:tblBorders>
    </w:tblPr>
    <w:tcPr>
      <w:shd w:val="clear" w:color="auto" w:fill="60C5B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D5E04E" w:themeColor="accent3"/>
        <w:left w:val="single" w:sz="24" w:space="0" w:color="D5E04E" w:themeColor="accent3"/>
        <w:bottom w:val="single" w:sz="24" w:space="0" w:color="D5E04E" w:themeColor="accent3"/>
        <w:right w:val="single" w:sz="24" w:space="0" w:color="D5E04E" w:themeColor="accent3"/>
      </w:tblBorders>
    </w:tblPr>
    <w:tcPr>
      <w:shd w:val="clear" w:color="auto" w:fill="D5E04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42C4DD" w:themeColor="accent4"/>
        <w:left w:val="single" w:sz="24" w:space="0" w:color="42C4DD" w:themeColor="accent4"/>
        <w:bottom w:val="single" w:sz="24" w:space="0" w:color="42C4DD" w:themeColor="accent4"/>
        <w:right w:val="single" w:sz="24" w:space="0" w:color="42C4DD" w:themeColor="accent4"/>
      </w:tblBorders>
    </w:tblPr>
    <w:tcPr>
      <w:shd w:val="clear" w:color="auto" w:fill="42C4D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A49B8D" w:themeColor="accent5"/>
        <w:left w:val="single" w:sz="24" w:space="0" w:color="A49B8D" w:themeColor="accent5"/>
        <w:bottom w:val="single" w:sz="24" w:space="0" w:color="A49B8D" w:themeColor="accent5"/>
        <w:right w:val="single" w:sz="24" w:space="0" w:color="A49B8D" w:themeColor="accent5"/>
      </w:tblBorders>
    </w:tblPr>
    <w:tcPr>
      <w:shd w:val="clear" w:color="auto" w:fill="A49B8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5C4C44" w:themeColor="accent6"/>
        <w:left w:val="single" w:sz="24" w:space="0" w:color="5C4C44" w:themeColor="accent6"/>
        <w:bottom w:val="single" w:sz="24" w:space="0" w:color="5C4C44" w:themeColor="accent6"/>
        <w:right w:val="single" w:sz="24" w:space="0" w:color="5C4C44" w:themeColor="accent6"/>
      </w:tblBorders>
    </w:tblPr>
    <w:tcPr>
      <w:shd w:val="clear" w:color="auto" w:fill="5C4C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05133" w:themeColor="accent1"/>
        <w:bottom w:val="single" w:sz="4" w:space="0" w:color="F05133" w:themeColor="accent1"/>
      </w:tblBorders>
    </w:tblPr>
    <w:tblStylePr w:type="firstRow">
      <w:rPr>
        <w:b/>
        <w:bCs/>
      </w:rPr>
      <w:tblPr/>
      <w:tcPr>
        <w:tcBorders>
          <w:bottom w:val="single" w:sz="4" w:space="0" w:color="F05133" w:themeColor="accent1"/>
        </w:tcBorders>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60C5BA" w:themeColor="accent2"/>
        <w:bottom w:val="single" w:sz="4" w:space="0" w:color="60C5BA" w:themeColor="accent2"/>
      </w:tblBorders>
    </w:tblPr>
    <w:tblStylePr w:type="firstRow">
      <w:rPr>
        <w:b/>
        <w:bCs/>
      </w:rPr>
      <w:tblPr/>
      <w:tcPr>
        <w:tcBorders>
          <w:bottom w:val="single" w:sz="4" w:space="0" w:color="60C5BA" w:themeColor="accent2"/>
        </w:tcBorders>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D5E04E" w:themeColor="accent3"/>
        <w:bottom w:val="single" w:sz="4" w:space="0" w:color="D5E04E" w:themeColor="accent3"/>
      </w:tblBorders>
    </w:tblPr>
    <w:tblStylePr w:type="firstRow">
      <w:rPr>
        <w:b/>
        <w:bCs/>
      </w:rPr>
      <w:tblPr/>
      <w:tcPr>
        <w:tcBorders>
          <w:bottom w:val="single" w:sz="4" w:space="0" w:color="D5E04E" w:themeColor="accent3"/>
        </w:tcBorders>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42C4DD" w:themeColor="accent4"/>
        <w:bottom w:val="single" w:sz="4" w:space="0" w:color="42C4DD" w:themeColor="accent4"/>
      </w:tblBorders>
    </w:tblPr>
    <w:tblStylePr w:type="firstRow">
      <w:rPr>
        <w:b/>
        <w:bCs/>
      </w:rPr>
      <w:tblPr/>
      <w:tcPr>
        <w:tcBorders>
          <w:bottom w:val="single" w:sz="4" w:space="0" w:color="42C4DD" w:themeColor="accent4"/>
        </w:tcBorders>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A49B8D" w:themeColor="accent5"/>
        <w:bottom w:val="single" w:sz="4" w:space="0" w:color="A49B8D" w:themeColor="accent5"/>
      </w:tblBorders>
    </w:tblPr>
    <w:tblStylePr w:type="firstRow">
      <w:rPr>
        <w:b/>
        <w:bCs/>
      </w:rPr>
      <w:tblPr/>
      <w:tcPr>
        <w:tcBorders>
          <w:bottom w:val="single" w:sz="4" w:space="0" w:color="A49B8D" w:themeColor="accent5"/>
        </w:tcBorders>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5C4C44" w:themeColor="accent6"/>
        <w:bottom w:val="single" w:sz="4" w:space="0" w:color="5C4C44" w:themeColor="accent6"/>
      </w:tblBorders>
    </w:tblPr>
    <w:tblStylePr w:type="firstRow">
      <w:rPr>
        <w:b/>
        <w:bCs/>
      </w:rPr>
      <w:tblPr/>
      <w:tcPr>
        <w:tcBorders>
          <w:bottom w:val="single" w:sz="4" w:space="0" w:color="5C4C44" w:themeColor="accent6"/>
        </w:tcBorders>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CA2C0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1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1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1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133" w:themeColor="accent1"/>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3AA0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C5B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C5B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C5B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C5BA" w:themeColor="accent2"/>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B3C0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E04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E04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E04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E04E" w:themeColor="accent3"/>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209DB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C4D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C4D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C4D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C4DD" w:themeColor="accent4"/>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7E74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9B8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9B8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9B8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9B8D" w:themeColor="accent5"/>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4438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4C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4C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4C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4C44" w:themeColor="accent6"/>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insideV w:val="single" w:sz="8" w:space="0" w:color="F37C65" w:themeColor="accent1" w:themeTint="BF"/>
      </w:tblBorders>
    </w:tblPr>
    <w:tcPr>
      <w:shd w:val="clear" w:color="auto" w:fill="FBD3CC" w:themeFill="accent1" w:themeFillTint="3F"/>
    </w:tcPr>
    <w:tblStylePr w:type="firstRow">
      <w:rPr>
        <w:b/>
        <w:bCs/>
      </w:rPr>
    </w:tblStylePr>
    <w:tblStylePr w:type="lastRow">
      <w:rPr>
        <w:b/>
        <w:bCs/>
      </w:rPr>
      <w:tblPr/>
      <w:tcPr>
        <w:tcBorders>
          <w:top w:val="single" w:sz="18" w:space="0" w:color="F37C65" w:themeColor="accent1" w:themeTint="BF"/>
        </w:tcBorders>
      </w:tcPr>
    </w:tblStylePr>
    <w:tblStylePr w:type="firstCol">
      <w:rPr>
        <w:b/>
        <w:bCs/>
      </w:rPr>
    </w:tblStylePr>
    <w:tblStylePr w:type="lastCol">
      <w:rPr>
        <w:b/>
        <w:bCs/>
      </w:r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insideV w:val="single" w:sz="8" w:space="0" w:color="87D3CB" w:themeColor="accent2" w:themeTint="BF"/>
      </w:tblBorders>
    </w:tblPr>
    <w:tcPr>
      <w:shd w:val="clear" w:color="auto" w:fill="D7F0ED" w:themeFill="accent2" w:themeFillTint="3F"/>
    </w:tcPr>
    <w:tblStylePr w:type="firstRow">
      <w:rPr>
        <w:b/>
        <w:bCs/>
      </w:rPr>
    </w:tblStylePr>
    <w:tblStylePr w:type="lastRow">
      <w:rPr>
        <w:b/>
        <w:bCs/>
      </w:rPr>
      <w:tblPr/>
      <w:tcPr>
        <w:tcBorders>
          <w:top w:val="single" w:sz="18" w:space="0" w:color="87D3CB" w:themeColor="accent2" w:themeTint="BF"/>
        </w:tcBorders>
      </w:tcPr>
    </w:tblStylePr>
    <w:tblStylePr w:type="firstCol">
      <w:rPr>
        <w:b/>
        <w:bCs/>
      </w:rPr>
    </w:tblStylePr>
    <w:tblStylePr w:type="lastCol">
      <w:rPr>
        <w:b/>
        <w:bCs/>
      </w:r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insideV w:val="single" w:sz="8" w:space="0" w:color="DFE77A" w:themeColor="accent3" w:themeTint="BF"/>
      </w:tblBorders>
    </w:tblPr>
    <w:tcPr>
      <w:shd w:val="clear" w:color="auto" w:fill="F4F7D3" w:themeFill="accent3" w:themeFillTint="3F"/>
    </w:tcPr>
    <w:tblStylePr w:type="firstRow">
      <w:rPr>
        <w:b/>
        <w:bCs/>
      </w:rPr>
    </w:tblStylePr>
    <w:tblStylePr w:type="lastRow">
      <w:rPr>
        <w:b/>
        <w:bCs/>
      </w:rPr>
      <w:tblPr/>
      <w:tcPr>
        <w:tcBorders>
          <w:top w:val="single" w:sz="18" w:space="0" w:color="DFE77A" w:themeColor="accent3" w:themeTint="BF"/>
        </w:tcBorders>
      </w:tcPr>
    </w:tblStylePr>
    <w:tblStylePr w:type="firstCol">
      <w:rPr>
        <w:b/>
        <w:bCs/>
      </w:rPr>
    </w:tblStylePr>
    <w:tblStylePr w:type="lastCol">
      <w:rPr>
        <w:b/>
        <w:bCs/>
      </w:r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insideV w:val="single" w:sz="8" w:space="0" w:color="71D2E5" w:themeColor="accent4" w:themeTint="BF"/>
      </w:tblBorders>
    </w:tblPr>
    <w:tcPr>
      <w:shd w:val="clear" w:color="auto" w:fill="D0F0F6" w:themeFill="accent4" w:themeFillTint="3F"/>
    </w:tcPr>
    <w:tblStylePr w:type="firstRow">
      <w:rPr>
        <w:b/>
        <w:bCs/>
      </w:rPr>
    </w:tblStylePr>
    <w:tblStylePr w:type="lastRow">
      <w:rPr>
        <w:b/>
        <w:bCs/>
      </w:rPr>
      <w:tblPr/>
      <w:tcPr>
        <w:tcBorders>
          <w:top w:val="single" w:sz="18" w:space="0" w:color="71D2E5" w:themeColor="accent4" w:themeTint="BF"/>
        </w:tcBorders>
      </w:tcPr>
    </w:tblStylePr>
    <w:tblStylePr w:type="firstCol">
      <w:rPr>
        <w:b/>
        <w:bCs/>
      </w:rPr>
    </w:tblStylePr>
    <w:tblStylePr w:type="lastCol">
      <w:rPr>
        <w:b/>
        <w:bCs/>
      </w:r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insideV w:val="single" w:sz="8" w:space="0" w:color="BAB4A9" w:themeColor="accent5" w:themeTint="BF"/>
      </w:tblBorders>
    </w:tblPr>
    <w:tcPr>
      <w:shd w:val="clear" w:color="auto" w:fill="E8E6E2" w:themeFill="accent5" w:themeFillTint="3F"/>
    </w:tcPr>
    <w:tblStylePr w:type="firstRow">
      <w:rPr>
        <w:b/>
        <w:bCs/>
      </w:rPr>
    </w:tblStylePr>
    <w:tblStylePr w:type="lastRow">
      <w:rPr>
        <w:b/>
        <w:bCs/>
      </w:rPr>
      <w:tblPr/>
      <w:tcPr>
        <w:tcBorders>
          <w:top w:val="single" w:sz="18" w:space="0" w:color="BAB4A9" w:themeColor="accent5" w:themeTint="BF"/>
        </w:tcBorders>
      </w:tcPr>
    </w:tblStylePr>
    <w:tblStylePr w:type="firstCol">
      <w:rPr>
        <w:b/>
        <w:bCs/>
      </w:rPr>
    </w:tblStylePr>
    <w:tblStylePr w:type="lastCol">
      <w:rPr>
        <w:b/>
        <w:bCs/>
      </w:r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insideV w:val="single" w:sz="8" w:space="0" w:color="8E7569" w:themeColor="accent6" w:themeTint="BF"/>
      </w:tblBorders>
    </w:tblPr>
    <w:tcPr>
      <w:shd w:val="clear" w:color="auto" w:fill="DAD1CD" w:themeFill="accent6" w:themeFillTint="3F"/>
    </w:tcPr>
    <w:tblStylePr w:type="firstRow">
      <w:rPr>
        <w:b/>
        <w:bCs/>
      </w:rPr>
    </w:tblStylePr>
    <w:tblStylePr w:type="lastRow">
      <w:rPr>
        <w:b/>
        <w:bCs/>
      </w:rPr>
      <w:tblPr/>
      <w:tcPr>
        <w:tcBorders>
          <w:top w:val="single" w:sz="18" w:space="0" w:color="8E7569" w:themeColor="accent6" w:themeTint="BF"/>
        </w:tcBorders>
      </w:tcPr>
    </w:tblStylePr>
    <w:tblStylePr w:type="firstCol">
      <w:rPr>
        <w:b/>
        <w:bCs/>
      </w:rPr>
    </w:tblStylePr>
    <w:tblStylePr w:type="lastCol">
      <w:rPr>
        <w:b/>
        <w:bCs/>
      </w:r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cPr>
      <w:shd w:val="clear" w:color="auto" w:fill="FBD3CC" w:themeFill="accent1" w:themeFillTint="3F"/>
    </w:tcPr>
    <w:tblStylePr w:type="firstRow">
      <w:rPr>
        <w:b/>
        <w:bCs/>
        <w:color w:val="000000" w:themeColor="text1"/>
      </w:rPr>
      <w:tblPr/>
      <w:tcPr>
        <w:shd w:val="clear" w:color="auto" w:fill="FDED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6" w:themeFill="accent1" w:themeFillTint="33"/>
      </w:tcPr>
    </w:tblStylePr>
    <w:tblStylePr w:type="band1Vert">
      <w:tblPr/>
      <w:tcPr>
        <w:shd w:val="clear" w:color="auto" w:fill="F7A799" w:themeFill="accent1" w:themeFillTint="7F"/>
      </w:tcPr>
    </w:tblStylePr>
    <w:tblStylePr w:type="band1Horz">
      <w:tblPr/>
      <w:tcPr>
        <w:tcBorders>
          <w:insideH w:val="single" w:sz="6" w:space="0" w:color="F05133" w:themeColor="accent1"/>
          <w:insideV w:val="single" w:sz="6" w:space="0" w:color="F05133" w:themeColor="accent1"/>
        </w:tcBorders>
        <w:shd w:val="clear" w:color="auto" w:fill="F7A79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cPr>
      <w:shd w:val="clear" w:color="auto" w:fill="D7F0ED" w:themeFill="accent2" w:themeFillTint="3F"/>
    </w:tcPr>
    <w:tblStylePr w:type="firstRow">
      <w:rPr>
        <w:b/>
        <w:bCs/>
        <w:color w:val="000000" w:themeColor="text1"/>
      </w:rPr>
      <w:tblPr/>
      <w:tcPr>
        <w:shd w:val="clear" w:color="auto" w:fill="EF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F1" w:themeFill="accent2" w:themeFillTint="33"/>
      </w:tcPr>
    </w:tblStylePr>
    <w:tblStylePr w:type="band1Vert">
      <w:tblPr/>
      <w:tcPr>
        <w:shd w:val="clear" w:color="auto" w:fill="AFE2DC" w:themeFill="accent2" w:themeFillTint="7F"/>
      </w:tcPr>
    </w:tblStylePr>
    <w:tblStylePr w:type="band1Horz">
      <w:tblPr/>
      <w:tcPr>
        <w:tcBorders>
          <w:insideH w:val="single" w:sz="6" w:space="0" w:color="60C5BA" w:themeColor="accent2"/>
          <w:insideV w:val="single" w:sz="6" w:space="0" w:color="60C5BA" w:themeColor="accent2"/>
        </w:tcBorders>
        <w:shd w:val="clear" w:color="auto" w:fill="AFE2D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cPr>
      <w:shd w:val="clear" w:color="auto" w:fill="F4F7D3" w:themeFill="accent3" w:themeFillTint="3F"/>
    </w:tcPr>
    <w:tblStylePr w:type="firstRow">
      <w:rPr>
        <w:b/>
        <w:bCs/>
        <w:color w:val="000000" w:themeColor="text1"/>
      </w:rPr>
      <w:tblPr/>
      <w:tcPr>
        <w:shd w:val="clear" w:color="auto" w:fill="FAFC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DB" w:themeFill="accent3" w:themeFillTint="33"/>
      </w:tcPr>
    </w:tblStylePr>
    <w:tblStylePr w:type="band1Vert">
      <w:tblPr/>
      <w:tcPr>
        <w:shd w:val="clear" w:color="auto" w:fill="E9EFA6" w:themeFill="accent3" w:themeFillTint="7F"/>
      </w:tcPr>
    </w:tblStylePr>
    <w:tblStylePr w:type="band1Horz">
      <w:tblPr/>
      <w:tcPr>
        <w:tcBorders>
          <w:insideH w:val="single" w:sz="6" w:space="0" w:color="D5E04E" w:themeColor="accent3"/>
          <w:insideV w:val="single" w:sz="6" w:space="0" w:color="D5E04E" w:themeColor="accent3"/>
        </w:tcBorders>
        <w:shd w:val="clear" w:color="auto" w:fill="E9EFA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cPr>
      <w:shd w:val="clear" w:color="auto" w:fill="D0F0F6" w:themeFill="accent4" w:themeFillTint="3F"/>
    </w:tcPr>
    <w:tblStylePr w:type="firstRow">
      <w:rPr>
        <w:b/>
        <w:bCs/>
        <w:color w:val="000000" w:themeColor="text1"/>
      </w:rPr>
      <w:tblPr/>
      <w:tcPr>
        <w:shd w:val="clear" w:color="auto" w:fill="ECF9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3F8" w:themeFill="accent4" w:themeFillTint="33"/>
      </w:tcPr>
    </w:tblStylePr>
    <w:tblStylePr w:type="band1Vert">
      <w:tblPr/>
      <w:tcPr>
        <w:shd w:val="clear" w:color="auto" w:fill="A0E1EE" w:themeFill="accent4" w:themeFillTint="7F"/>
      </w:tcPr>
    </w:tblStylePr>
    <w:tblStylePr w:type="band1Horz">
      <w:tblPr/>
      <w:tcPr>
        <w:tcBorders>
          <w:insideH w:val="single" w:sz="6" w:space="0" w:color="42C4DD" w:themeColor="accent4"/>
          <w:insideV w:val="single" w:sz="6" w:space="0" w:color="42C4DD" w:themeColor="accent4"/>
        </w:tcBorders>
        <w:shd w:val="clear" w:color="auto" w:fill="A0E1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cPr>
      <w:shd w:val="clear" w:color="auto" w:fill="E8E6E2" w:themeFill="accent5" w:themeFillTint="3F"/>
    </w:tcPr>
    <w:tblStylePr w:type="firstRow">
      <w:rPr>
        <w:b/>
        <w:bCs/>
        <w:color w:val="000000" w:themeColor="text1"/>
      </w:rPr>
      <w:tblPr/>
      <w:tcPr>
        <w:shd w:val="clear" w:color="auto" w:fill="F6F5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BE8" w:themeFill="accent5" w:themeFillTint="33"/>
      </w:tcPr>
    </w:tblStylePr>
    <w:tblStylePr w:type="band1Vert">
      <w:tblPr/>
      <w:tcPr>
        <w:shd w:val="clear" w:color="auto" w:fill="D1CDC6" w:themeFill="accent5" w:themeFillTint="7F"/>
      </w:tcPr>
    </w:tblStylePr>
    <w:tblStylePr w:type="band1Horz">
      <w:tblPr/>
      <w:tcPr>
        <w:tcBorders>
          <w:insideH w:val="single" w:sz="6" w:space="0" w:color="A49B8D" w:themeColor="accent5"/>
          <w:insideV w:val="single" w:sz="6" w:space="0" w:color="A49B8D" w:themeColor="accent5"/>
        </w:tcBorders>
        <w:shd w:val="clear" w:color="auto" w:fill="D1CDC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cPr>
      <w:shd w:val="clear" w:color="auto" w:fill="DAD1CD" w:themeFill="accent6" w:themeFillTint="3F"/>
    </w:tcPr>
    <w:tblStylePr w:type="firstRow">
      <w:rPr>
        <w:b/>
        <w:bCs/>
        <w:color w:val="000000" w:themeColor="text1"/>
      </w:rPr>
      <w:tblPr/>
      <w:tcPr>
        <w:shd w:val="clear" w:color="auto" w:fill="F0EC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D6" w:themeFill="accent6" w:themeFillTint="33"/>
      </w:tcPr>
    </w:tblStylePr>
    <w:tblStylePr w:type="band1Vert">
      <w:tblPr/>
      <w:tcPr>
        <w:shd w:val="clear" w:color="auto" w:fill="B5A39A" w:themeFill="accent6" w:themeFillTint="7F"/>
      </w:tcPr>
    </w:tblStylePr>
    <w:tblStylePr w:type="band1Horz">
      <w:tblPr/>
      <w:tcPr>
        <w:tcBorders>
          <w:insideH w:val="single" w:sz="6" w:space="0" w:color="5C4C44" w:themeColor="accent6"/>
          <w:insideV w:val="single" w:sz="6" w:space="0" w:color="5C4C44" w:themeColor="accent6"/>
        </w:tcBorders>
        <w:shd w:val="clear" w:color="auto" w:fill="B5A39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1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1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7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799"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0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C5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C5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DC"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7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04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04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F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FA6"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0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C4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C4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E1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E1EE"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6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9B8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9B8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CD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CDC6"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4C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4C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A39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A39A"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25E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05133" w:themeColor="accent1"/>
        <w:bottom w:val="single" w:sz="8" w:space="0" w:color="F05133" w:themeColor="accent1"/>
      </w:tblBorders>
    </w:tblPr>
    <w:tblStylePr w:type="firstRow">
      <w:rPr>
        <w:rFonts w:asciiTheme="majorHAnsi" w:eastAsiaTheme="majorEastAsia" w:hAnsiTheme="majorHAnsi" w:cstheme="majorBidi"/>
      </w:rPr>
      <w:tblPr/>
      <w:tcPr>
        <w:tcBorders>
          <w:top w:val="nil"/>
          <w:bottom w:val="single" w:sz="8" w:space="0" w:color="F05133" w:themeColor="accent1"/>
        </w:tcBorders>
      </w:tcPr>
    </w:tblStylePr>
    <w:tblStylePr w:type="lastRow">
      <w:rPr>
        <w:b/>
        <w:bCs/>
        <w:color w:val="725E54" w:themeColor="text2"/>
      </w:rPr>
      <w:tblPr/>
      <w:tcPr>
        <w:tcBorders>
          <w:top w:val="single" w:sz="8" w:space="0" w:color="F05133" w:themeColor="accent1"/>
          <w:bottom w:val="single" w:sz="8" w:space="0" w:color="F05133" w:themeColor="accent1"/>
        </w:tcBorders>
      </w:tcPr>
    </w:tblStylePr>
    <w:tblStylePr w:type="firstCol">
      <w:rPr>
        <w:b/>
        <w:bCs/>
      </w:rPr>
    </w:tblStylePr>
    <w:tblStylePr w:type="lastCol">
      <w:rPr>
        <w:b/>
        <w:bCs/>
      </w:rPr>
      <w:tblPr/>
      <w:tcPr>
        <w:tcBorders>
          <w:top w:val="single" w:sz="8" w:space="0" w:color="F05133" w:themeColor="accent1"/>
          <w:bottom w:val="single" w:sz="8" w:space="0" w:color="F05133" w:themeColor="accent1"/>
        </w:tcBorders>
      </w:tcPr>
    </w:tblStylePr>
    <w:tblStylePr w:type="band1Vert">
      <w:tblPr/>
      <w:tcPr>
        <w:shd w:val="clear" w:color="auto" w:fill="FBD3CC" w:themeFill="accent1" w:themeFillTint="3F"/>
      </w:tcPr>
    </w:tblStylePr>
    <w:tblStylePr w:type="band1Horz">
      <w:tblPr/>
      <w:tcPr>
        <w:shd w:val="clear" w:color="auto" w:fill="FBD3CC"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60C5BA" w:themeColor="accent2"/>
        <w:bottom w:val="single" w:sz="8" w:space="0" w:color="60C5BA" w:themeColor="accent2"/>
      </w:tblBorders>
    </w:tblPr>
    <w:tblStylePr w:type="firstRow">
      <w:rPr>
        <w:rFonts w:asciiTheme="majorHAnsi" w:eastAsiaTheme="majorEastAsia" w:hAnsiTheme="majorHAnsi" w:cstheme="majorBidi"/>
      </w:rPr>
      <w:tblPr/>
      <w:tcPr>
        <w:tcBorders>
          <w:top w:val="nil"/>
          <w:bottom w:val="single" w:sz="8" w:space="0" w:color="60C5BA" w:themeColor="accent2"/>
        </w:tcBorders>
      </w:tcPr>
    </w:tblStylePr>
    <w:tblStylePr w:type="lastRow">
      <w:rPr>
        <w:b/>
        <w:bCs/>
        <w:color w:val="725E54" w:themeColor="text2"/>
      </w:rPr>
      <w:tblPr/>
      <w:tcPr>
        <w:tcBorders>
          <w:top w:val="single" w:sz="8" w:space="0" w:color="60C5BA" w:themeColor="accent2"/>
          <w:bottom w:val="single" w:sz="8" w:space="0" w:color="60C5BA" w:themeColor="accent2"/>
        </w:tcBorders>
      </w:tcPr>
    </w:tblStylePr>
    <w:tblStylePr w:type="firstCol">
      <w:rPr>
        <w:b/>
        <w:bCs/>
      </w:rPr>
    </w:tblStylePr>
    <w:tblStylePr w:type="lastCol">
      <w:rPr>
        <w:b/>
        <w:bCs/>
      </w:rPr>
      <w:tblPr/>
      <w:tcPr>
        <w:tcBorders>
          <w:top w:val="single" w:sz="8" w:space="0" w:color="60C5BA" w:themeColor="accent2"/>
          <w:bottom w:val="single" w:sz="8" w:space="0" w:color="60C5BA" w:themeColor="accent2"/>
        </w:tcBorders>
      </w:tcPr>
    </w:tblStylePr>
    <w:tblStylePr w:type="band1Vert">
      <w:tblPr/>
      <w:tcPr>
        <w:shd w:val="clear" w:color="auto" w:fill="D7F0ED" w:themeFill="accent2" w:themeFillTint="3F"/>
      </w:tcPr>
    </w:tblStylePr>
    <w:tblStylePr w:type="band1Horz">
      <w:tblPr/>
      <w:tcPr>
        <w:shd w:val="clear" w:color="auto" w:fill="D7F0ED"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D5E04E" w:themeColor="accent3"/>
        <w:bottom w:val="single" w:sz="8" w:space="0" w:color="D5E04E" w:themeColor="accent3"/>
      </w:tblBorders>
    </w:tblPr>
    <w:tblStylePr w:type="firstRow">
      <w:rPr>
        <w:rFonts w:asciiTheme="majorHAnsi" w:eastAsiaTheme="majorEastAsia" w:hAnsiTheme="majorHAnsi" w:cstheme="majorBidi"/>
      </w:rPr>
      <w:tblPr/>
      <w:tcPr>
        <w:tcBorders>
          <w:top w:val="nil"/>
          <w:bottom w:val="single" w:sz="8" w:space="0" w:color="D5E04E" w:themeColor="accent3"/>
        </w:tcBorders>
      </w:tcPr>
    </w:tblStylePr>
    <w:tblStylePr w:type="lastRow">
      <w:rPr>
        <w:b/>
        <w:bCs/>
        <w:color w:val="725E54" w:themeColor="text2"/>
      </w:rPr>
      <w:tblPr/>
      <w:tcPr>
        <w:tcBorders>
          <w:top w:val="single" w:sz="8" w:space="0" w:color="D5E04E" w:themeColor="accent3"/>
          <w:bottom w:val="single" w:sz="8" w:space="0" w:color="D5E04E" w:themeColor="accent3"/>
        </w:tcBorders>
      </w:tcPr>
    </w:tblStylePr>
    <w:tblStylePr w:type="firstCol">
      <w:rPr>
        <w:b/>
        <w:bCs/>
      </w:rPr>
    </w:tblStylePr>
    <w:tblStylePr w:type="lastCol">
      <w:rPr>
        <w:b/>
        <w:bCs/>
      </w:rPr>
      <w:tblPr/>
      <w:tcPr>
        <w:tcBorders>
          <w:top w:val="single" w:sz="8" w:space="0" w:color="D5E04E" w:themeColor="accent3"/>
          <w:bottom w:val="single" w:sz="8" w:space="0" w:color="D5E04E" w:themeColor="accent3"/>
        </w:tcBorders>
      </w:tcPr>
    </w:tblStylePr>
    <w:tblStylePr w:type="band1Vert">
      <w:tblPr/>
      <w:tcPr>
        <w:shd w:val="clear" w:color="auto" w:fill="F4F7D3" w:themeFill="accent3" w:themeFillTint="3F"/>
      </w:tcPr>
    </w:tblStylePr>
    <w:tblStylePr w:type="band1Horz">
      <w:tblPr/>
      <w:tcPr>
        <w:shd w:val="clear" w:color="auto" w:fill="F4F7D3"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2C4DD" w:themeColor="accent4"/>
        <w:bottom w:val="single" w:sz="8" w:space="0" w:color="42C4DD" w:themeColor="accent4"/>
      </w:tblBorders>
    </w:tblPr>
    <w:tblStylePr w:type="firstRow">
      <w:rPr>
        <w:rFonts w:asciiTheme="majorHAnsi" w:eastAsiaTheme="majorEastAsia" w:hAnsiTheme="majorHAnsi" w:cstheme="majorBidi"/>
      </w:rPr>
      <w:tblPr/>
      <w:tcPr>
        <w:tcBorders>
          <w:top w:val="nil"/>
          <w:bottom w:val="single" w:sz="8" w:space="0" w:color="42C4DD" w:themeColor="accent4"/>
        </w:tcBorders>
      </w:tcPr>
    </w:tblStylePr>
    <w:tblStylePr w:type="lastRow">
      <w:rPr>
        <w:b/>
        <w:bCs/>
        <w:color w:val="725E54" w:themeColor="text2"/>
      </w:rPr>
      <w:tblPr/>
      <w:tcPr>
        <w:tcBorders>
          <w:top w:val="single" w:sz="8" w:space="0" w:color="42C4DD" w:themeColor="accent4"/>
          <w:bottom w:val="single" w:sz="8" w:space="0" w:color="42C4DD" w:themeColor="accent4"/>
        </w:tcBorders>
      </w:tcPr>
    </w:tblStylePr>
    <w:tblStylePr w:type="firstCol">
      <w:rPr>
        <w:b/>
        <w:bCs/>
      </w:rPr>
    </w:tblStylePr>
    <w:tblStylePr w:type="lastCol">
      <w:rPr>
        <w:b/>
        <w:bCs/>
      </w:rPr>
      <w:tblPr/>
      <w:tcPr>
        <w:tcBorders>
          <w:top w:val="single" w:sz="8" w:space="0" w:color="42C4DD" w:themeColor="accent4"/>
          <w:bottom w:val="single" w:sz="8" w:space="0" w:color="42C4DD" w:themeColor="accent4"/>
        </w:tcBorders>
      </w:tcPr>
    </w:tblStylePr>
    <w:tblStylePr w:type="band1Vert">
      <w:tblPr/>
      <w:tcPr>
        <w:shd w:val="clear" w:color="auto" w:fill="D0F0F6" w:themeFill="accent4" w:themeFillTint="3F"/>
      </w:tcPr>
    </w:tblStylePr>
    <w:tblStylePr w:type="band1Horz">
      <w:tblPr/>
      <w:tcPr>
        <w:shd w:val="clear" w:color="auto" w:fill="D0F0F6"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A49B8D" w:themeColor="accent5"/>
        <w:bottom w:val="single" w:sz="8" w:space="0" w:color="A49B8D" w:themeColor="accent5"/>
      </w:tblBorders>
    </w:tblPr>
    <w:tblStylePr w:type="firstRow">
      <w:rPr>
        <w:rFonts w:asciiTheme="majorHAnsi" w:eastAsiaTheme="majorEastAsia" w:hAnsiTheme="majorHAnsi" w:cstheme="majorBidi"/>
      </w:rPr>
      <w:tblPr/>
      <w:tcPr>
        <w:tcBorders>
          <w:top w:val="nil"/>
          <w:bottom w:val="single" w:sz="8" w:space="0" w:color="A49B8D" w:themeColor="accent5"/>
        </w:tcBorders>
      </w:tcPr>
    </w:tblStylePr>
    <w:tblStylePr w:type="lastRow">
      <w:rPr>
        <w:b/>
        <w:bCs/>
        <w:color w:val="725E54" w:themeColor="text2"/>
      </w:rPr>
      <w:tblPr/>
      <w:tcPr>
        <w:tcBorders>
          <w:top w:val="single" w:sz="8" w:space="0" w:color="A49B8D" w:themeColor="accent5"/>
          <w:bottom w:val="single" w:sz="8" w:space="0" w:color="A49B8D" w:themeColor="accent5"/>
        </w:tcBorders>
      </w:tcPr>
    </w:tblStylePr>
    <w:tblStylePr w:type="firstCol">
      <w:rPr>
        <w:b/>
        <w:bCs/>
      </w:rPr>
    </w:tblStylePr>
    <w:tblStylePr w:type="lastCol">
      <w:rPr>
        <w:b/>
        <w:bCs/>
      </w:rPr>
      <w:tblPr/>
      <w:tcPr>
        <w:tcBorders>
          <w:top w:val="single" w:sz="8" w:space="0" w:color="A49B8D" w:themeColor="accent5"/>
          <w:bottom w:val="single" w:sz="8" w:space="0" w:color="A49B8D" w:themeColor="accent5"/>
        </w:tcBorders>
      </w:tcPr>
    </w:tblStylePr>
    <w:tblStylePr w:type="band1Vert">
      <w:tblPr/>
      <w:tcPr>
        <w:shd w:val="clear" w:color="auto" w:fill="E8E6E2" w:themeFill="accent5" w:themeFillTint="3F"/>
      </w:tcPr>
    </w:tblStylePr>
    <w:tblStylePr w:type="band1Horz">
      <w:tblPr/>
      <w:tcPr>
        <w:shd w:val="clear" w:color="auto" w:fill="E8E6E2"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5C4C44" w:themeColor="accent6"/>
        <w:bottom w:val="single" w:sz="8" w:space="0" w:color="5C4C44" w:themeColor="accent6"/>
      </w:tblBorders>
    </w:tblPr>
    <w:tblStylePr w:type="firstRow">
      <w:rPr>
        <w:rFonts w:asciiTheme="majorHAnsi" w:eastAsiaTheme="majorEastAsia" w:hAnsiTheme="majorHAnsi" w:cstheme="majorBidi"/>
      </w:rPr>
      <w:tblPr/>
      <w:tcPr>
        <w:tcBorders>
          <w:top w:val="nil"/>
          <w:bottom w:val="single" w:sz="8" w:space="0" w:color="5C4C44" w:themeColor="accent6"/>
        </w:tcBorders>
      </w:tcPr>
    </w:tblStylePr>
    <w:tblStylePr w:type="lastRow">
      <w:rPr>
        <w:b/>
        <w:bCs/>
        <w:color w:val="725E54" w:themeColor="text2"/>
      </w:rPr>
      <w:tblPr/>
      <w:tcPr>
        <w:tcBorders>
          <w:top w:val="single" w:sz="8" w:space="0" w:color="5C4C44" w:themeColor="accent6"/>
          <w:bottom w:val="single" w:sz="8" w:space="0" w:color="5C4C44" w:themeColor="accent6"/>
        </w:tcBorders>
      </w:tcPr>
    </w:tblStylePr>
    <w:tblStylePr w:type="firstCol">
      <w:rPr>
        <w:b/>
        <w:bCs/>
      </w:rPr>
    </w:tblStylePr>
    <w:tblStylePr w:type="lastCol">
      <w:rPr>
        <w:b/>
        <w:bCs/>
      </w:rPr>
      <w:tblPr/>
      <w:tcPr>
        <w:tcBorders>
          <w:top w:val="single" w:sz="8" w:space="0" w:color="5C4C44" w:themeColor="accent6"/>
          <w:bottom w:val="single" w:sz="8" w:space="0" w:color="5C4C44" w:themeColor="accent6"/>
        </w:tcBorders>
      </w:tcPr>
    </w:tblStylePr>
    <w:tblStylePr w:type="band1Vert">
      <w:tblPr/>
      <w:tcPr>
        <w:shd w:val="clear" w:color="auto" w:fill="DAD1CD" w:themeFill="accent6" w:themeFillTint="3F"/>
      </w:tcPr>
    </w:tblStylePr>
    <w:tblStylePr w:type="band1Horz">
      <w:tblPr/>
      <w:tcPr>
        <w:shd w:val="clear" w:color="auto" w:fill="DAD1CD"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rPr>
        <w:sz w:val="24"/>
        <w:szCs w:val="24"/>
      </w:rPr>
      <w:tblPr/>
      <w:tcPr>
        <w:tcBorders>
          <w:top w:val="nil"/>
          <w:left w:val="nil"/>
          <w:bottom w:val="single" w:sz="24" w:space="0" w:color="F051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133" w:themeColor="accent1"/>
          <w:insideH w:val="nil"/>
          <w:insideV w:val="nil"/>
        </w:tcBorders>
        <w:shd w:val="clear" w:color="auto" w:fill="FFFFFF" w:themeFill="background1"/>
      </w:tcPr>
    </w:tblStylePr>
    <w:tblStylePr w:type="lastCol">
      <w:tblPr/>
      <w:tcPr>
        <w:tcBorders>
          <w:top w:val="nil"/>
          <w:left w:val="single" w:sz="8" w:space="0" w:color="F051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top w:val="nil"/>
          <w:bottom w:val="nil"/>
          <w:insideH w:val="nil"/>
          <w:insideV w:val="nil"/>
        </w:tcBorders>
        <w:shd w:val="clear" w:color="auto" w:fill="FBD3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rPr>
        <w:sz w:val="24"/>
        <w:szCs w:val="24"/>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C5BA" w:themeColor="accent2"/>
          <w:insideH w:val="nil"/>
          <w:insideV w:val="nil"/>
        </w:tcBorders>
        <w:shd w:val="clear" w:color="auto" w:fill="FFFFFF" w:themeFill="background1"/>
      </w:tcPr>
    </w:tblStylePr>
    <w:tblStylePr w:type="lastCol">
      <w:tblPr/>
      <w:tcPr>
        <w:tcBorders>
          <w:top w:val="nil"/>
          <w:left w:val="single" w:sz="8" w:space="0" w:color="60C5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top w:val="nil"/>
          <w:bottom w:val="nil"/>
          <w:insideH w:val="nil"/>
          <w:insideV w:val="nil"/>
        </w:tcBorders>
        <w:shd w:val="clear" w:color="auto" w:fill="D7F0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rPr>
        <w:sz w:val="24"/>
        <w:szCs w:val="24"/>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04E" w:themeColor="accent3"/>
          <w:insideH w:val="nil"/>
          <w:insideV w:val="nil"/>
        </w:tcBorders>
        <w:shd w:val="clear" w:color="auto" w:fill="FFFFFF" w:themeFill="background1"/>
      </w:tcPr>
    </w:tblStylePr>
    <w:tblStylePr w:type="lastCol">
      <w:tblPr/>
      <w:tcPr>
        <w:tcBorders>
          <w:top w:val="nil"/>
          <w:left w:val="single" w:sz="8" w:space="0" w:color="D5E04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top w:val="nil"/>
          <w:bottom w:val="nil"/>
          <w:insideH w:val="nil"/>
          <w:insideV w:val="nil"/>
        </w:tcBorders>
        <w:shd w:val="clear" w:color="auto" w:fill="F4F7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rPr>
        <w:sz w:val="24"/>
        <w:szCs w:val="24"/>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C4DD" w:themeColor="accent4"/>
          <w:insideH w:val="nil"/>
          <w:insideV w:val="nil"/>
        </w:tcBorders>
        <w:shd w:val="clear" w:color="auto" w:fill="FFFFFF" w:themeFill="background1"/>
      </w:tcPr>
    </w:tblStylePr>
    <w:tblStylePr w:type="lastCol">
      <w:tblPr/>
      <w:tcPr>
        <w:tcBorders>
          <w:top w:val="nil"/>
          <w:left w:val="single" w:sz="8" w:space="0" w:color="42C4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top w:val="nil"/>
          <w:bottom w:val="nil"/>
          <w:insideH w:val="nil"/>
          <w:insideV w:val="nil"/>
        </w:tcBorders>
        <w:shd w:val="clear" w:color="auto" w:fill="D0F0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rPr>
        <w:sz w:val="24"/>
        <w:szCs w:val="24"/>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9B8D" w:themeColor="accent5"/>
          <w:insideH w:val="nil"/>
          <w:insideV w:val="nil"/>
        </w:tcBorders>
        <w:shd w:val="clear" w:color="auto" w:fill="FFFFFF" w:themeFill="background1"/>
      </w:tcPr>
    </w:tblStylePr>
    <w:tblStylePr w:type="lastCol">
      <w:tblPr/>
      <w:tcPr>
        <w:tcBorders>
          <w:top w:val="nil"/>
          <w:left w:val="single" w:sz="8" w:space="0" w:color="A49B8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top w:val="nil"/>
          <w:bottom w:val="nil"/>
          <w:insideH w:val="nil"/>
          <w:insideV w:val="nil"/>
        </w:tcBorders>
        <w:shd w:val="clear" w:color="auto" w:fill="E8E6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rPr>
        <w:sz w:val="24"/>
        <w:szCs w:val="24"/>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4C44" w:themeColor="accent6"/>
          <w:insideH w:val="nil"/>
          <w:insideV w:val="nil"/>
        </w:tcBorders>
        <w:shd w:val="clear" w:color="auto" w:fill="FFFFFF" w:themeFill="background1"/>
      </w:tcPr>
    </w:tblStylePr>
    <w:tblStylePr w:type="lastCol">
      <w:tblPr/>
      <w:tcPr>
        <w:tcBorders>
          <w:top w:val="nil"/>
          <w:left w:val="single" w:sz="8" w:space="0" w:color="5C4C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top w:val="nil"/>
          <w:bottom w:val="nil"/>
          <w:insideH w:val="nil"/>
          <w:insideV w:val="nil"/>
        </w:tcBorders>
        <w:shd w:val="clear" w:color="auto" w:fill="DAD1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tblBorders>
    </w:tblPr>
    <w:tblStylePr w:type="firstRow">
      <w:pPr>
        <w:spacing w:before="0" w:after="0" w:line="240" w:lineRule="auto"/>
      </w:pPr>
      <w:rPr>
        <w:b/>
        <w:bCs/>
        <w:color w:val="FFFFFF" w:themeColor="background1"/>
      </w:rPr>
      <w:tblPr/>
      <w:tcPr>
        <w:tc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shd w:val="clear" w:color="auto" w:fill="F05133" w:themeFill="accent1"/>
      </w:tcPr>
    </w:tblStylePr>
    <w:tblStylePr w:type="lastRow">
      <w:pPr>
        <w:spacing w:before="0" w:after="0" w:line="240" w:lineRule="auto"/>
      </w:pPr>
      <w:rPr>
        <w:b/>
        <w:bCs/>
      </w:rPr>
      <w:tblPr/>
      <w:tcPr>
        <w:tcBorders>
          <w:top w:val="double" w:sz="6"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CC" w:themeFill="accent1" w:themeFillTint="3F"/>
      </w:tcPr>
    </w:tblStylePr>
    <w:tblStylePr w:type="band1Horz">
      <w:tblPr/>
      <w:tcPr>
        <w:tcBorders>
          <w:insideH w:val="nil"/>
          <w:insideV w:val="nil"/>
        </w:tcBorders>
        <w:shd w:val="clear" w:color="auto" w:fill="FBD3C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tblBorders>
    </w:tblPr>
    <w:tblStylePr w:type="firstRow">
      <w:pPr>
        <w:spacing w:before="0" w:after="0" w:line="240" w:lineRule="auto"/>
      </w:pPr>
      <w:rPr>
        <w:b/>
        <w:bCs/>
        <w:color w:val="FFFFFF" w:themeColor="background1"/>
      </w:rPr>
      <w:tblPr/>
      <w:tcPr>
        <w:tc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shd w:val="clear" w:color="auto" w:fill="60C5BA" w:themeFill="accent2"/>
      </w:tcPr>
    </w:tblStylePr>
    <w:tblStylePr w:type="lastRow">
      <w:pPr>
        <w:spacing w:before="0" w:after="0" w:line="240" w:lineRule="auto"/>
      </w:pPr>
      <w:rPr>
        <w:b/>
        <w:bCs/>
      </w:rPr>
      <w:tblPr/>
      <w:tcPr>
        <w:tcBorders>
          <w:top w:val="double" w:sz="6"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F0ED" w:themeFill="accent2" w:themeFillTint="3F"/>
      </w:tcPr>
    </w:tblStylePr>
    <w:tblStylePr w:type="band1Horz">
      <w:tblPr/>
      <w:tcPr>
        <w:tcBorders>
          <w:insideH w:val="nil"/>
          <w:insideV w:val="nil"/>
        </w:tcBorders>
        <w:shd w:val="clear" w:color="auto" w:fill="D7F0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tblBorders>
    </w:tblPr>
    <w:tblStylePr w:type="firstRow">
      <w:pPr>
        <w:spacing w:before="0" w:after="0" w:line="240" w:lineRule="auto"/>
      </w:pPr>
      <w:rPr>
        <w:b/>
        <w:bCs/>
        <w:color w:val="FFFFFF" w:themeColor="background1"/>
      </w:rPr>
      <w:tblPr/>
      <w:tcPr>
        <w:tc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shd w:val="clear" w:color="auto" w:fill="D5E04E" w:themeFill="accent3"/>
      </w:tcPr>
    </w:tblStylePr>
    <w:tblStylePr w:type="lastRow">
      <w:pPr>
        <w:spacing w:before="0" w:after="0" w:line="240" w:lineRule="auto"/>
      </w:pPr>
      <w:rPr>
        <w:b/>
        <w:bCs/>
      </w:rPr>
      <w:tblPr/>
      <w:tcPr>
        <w:tcBorders>
          <w:top w:val="double" w:sz="6"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7D3" w:themeFill="accent3" w:themeFillTint="3F"/>
      </w:tcPr>
    </w:tblStylePr>
    <w:tblStylePr w:type="band1Horz">
      <w:tblPr/>
      <w:tcPr>
        <w:tcBorders>
          <w:insideH w:val="nil"/>
          <w:insideV w:val="nil"/>
        </w:tcBorders>
        <w:shd w:val="clear" w:color="auto" w:fill="F4F7D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tblBorders>
    </w:tblPr>
    <w:tblStylePr w:type="firstRow">
      <w:pPr>
        <w:spacing w:before="0" w:after="0" w:line="240" w:lineRule="auto"/>
      </w:pPr>
      <w:rPr>
        <w:b/>
        <w:bCs/>
        <w:color w:val="FFFFFF" w:themeColor="background1"/>
      </w:rPr>
      <w:tblPr/>
      <w:tcPr>
        <w:tc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shd w:val="clear" w:color="auto" w:fill="42C4DD" w:themeFill="accent4"/>
      </w:tcPr>
    </w:tblStylePr>
    <w:tblStylePr w:type="lastRow">
      <w:pPr>
        <w:spacing w:before="0" w:after="0" w:line="240" w:lineRule="auto"/>
      </w:pPr>
      <w:rPr>
        <w:b/>
        <w:bCs/>
      </w:rPr>
      <w:tblPr/>
      <w:tcPr>
        <w:tcBorders>
          <w:top w:val="double" w:sz="6"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0F6" w:themeFill="accent4" w:themeFillTint="3F"/>
      </w:tcPr>
    </w:tblStylePr>
    <w:tblStylePr w:type="band1Horz">
      <w:tblPr/>
      <w:tcPr>
        <w:tcBorders>
          <w:insideH w:val="nil"/>
          <w:insideV w:val="nil"/>
        </w:tcBorders>
        <w:shd w:val="clear" w:color="auto" w:fill="D0F0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tblBorders>
    </w:tblPr>
    <w:tblStylePr w:type="firstRow">
      <w:pPr>
        <w:spacing w:before="0" w:after="0" w:line="240" w:lineRule="auto"/>
      </w:pPr>
      <w:rPr>
        <w:b/>
        <w:bCs/>
        <w:color w:val="FFFFFF" w:themeColor="background1"/>
      </w:rPr>
      <w:tblPr/>
      <w:tcPr>
        <w:tc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shd w:val="clear" w:color="auto" w:fill="A49B8D" w:themeFill="accent5"/>
      </w:tcPr>
    </w:tblStylePr>
    <w:tblStylePr w:type="lastRow">
      <w:pPr>
        <w:spacing w:before="0" w:after="0" w:line="240" w:lineRule="auto"/>
      </w:pPr>
      <w:rPr>
        <w:b/>
        <w:bCs/>
      </w:rPr>
      <w:tblPr/>
      <w:tcPr>
        <w:tcBorders>
          <w:top w:val="double" w:sz="6"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6E2" w:themeFill="accent5" w:themeFillTint="3F"/>
      </w:tcPr>
    </w:tblStylePr>
    <w:tblStylePr w:type="band1Horz">
      <w:tblPr/>
      <w:tcPr>
        <w:tcBorders>
          <w:insideH w:val="nil"/>
          <w:insideV w:val="nil"/>
        </w:tcBorders>
        <w:shd w:val="clear" w:color="auto" w:fill="E8E6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tblBorders>
    </w:tblPr>
    <w:tblStylePr w:type="firstRow">
      <w:pPr>
        <w:spacing w:before="0" w:after="0" w:line="240" w:lineRule="auto"/>
      </w:pPr>
      <w:rPr>
        <w:b/>
        <w:bCs/>
        <w:color w:val="FFFFFF" w:themeColor="background1"/>
      </w:rPr>
      <w:tblPr/>
      <w:tcPr>
        <w:tc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shd w:val="clear" w:color="auto" w:fill="5C4C44" w:themeFill="accent6"/>
      </w:tcPr>
    </w:tblStylePr>
    <w:tblStylePr w:type="lastRow">
      <w:pPr>
        <w:spacing w:before="0" w:after="0" w:line="240" w:lineRule="auto"/>
      </w:pPr>
      <w:rPr>
        <w:b/>
        <w:bCs/>
      </w:rPr>
      <w:tblPr/>
      <w:tcPr>
        <w:tcBorders>
          <w:top w:val="double" w:sz="6"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CD" w:themeFill="accent6" w:themeFillTint="3F"/>
      </w:tcPr>
    </w:tblStylePr>
    <w:tblStylePr w:type="band1Horz">
      <w:tblPr/>
      <w:tcPr>
        <w:tcBorders>
          <w:insideH w:val="nil"/>
          <w:insideV w:val="nil"/>
        </w:tcBorders>
        <w:shd w:val="clear" w:color="auto" w:fill="DAD1C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1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133" w:themeFill="accent1"/>
      </w:tcPr>
    </w:tblStylePr>
    <w:tblStylePr w:type="lastCol">
      <w:rPr>
        <w:b/>
        <w:bCs/>
        <w:color w:val="FFFFFF" w:themeColor="background1"/>
      </w:rPr>
      <w:tblPr/>
      <w:tcPr>
        <w:tcBorders>
          <w:left w:val="nil"/>
          <w:right w:val="nil"/>
          <w:insideH w:val="nil"/>
          <w:insideV w:val="nil"/>
        </w:tcBorders>
        <w:shd w:val="clear" w:color="auto" w:fill="F051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C5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C5BA" w:themeFill="accent2"/>
      </w:tcPr>
    </w:tblStylePr>
    <w:tblStylePr w:type="lastCol">
      <w:rPr>
        <w:b/>
        <w:bCs/>
        <w:color w:val="FFFFFF" w:themeColor="background1"/>
      </w:rPr>
      <w:tblPr/>
      <w:tcPr>
        <w:tcBorders>
          <w:left w:val="nil"/>
          <w:right w:val="nil"/>
          <w:insideH w:val="nil"/>
          <w:insideV w:val="nil"/>
        </w:tcBorders>
        <w:shd w:val="clear" w:color="auto" w:fill="60C5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04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E04E" w:themeFill="accent3"/>
      </w:tcPr>
    </w:tblStylePr>
    <w:tblStylePr w:type="lastCol">
      <w:rPr>
        <w:b/>
        <w:bCs/>
        <w:color w:val="FFFFFF" w:themeColor="background1"/>
      </w:rPr>
      <w:tblPr/>
      <w:tcPr>
        <w:tcBorders>
          <w:left w:val="nil"/>
          <w:right w:val="nil"/>
          <w:insideH w:val="nil"/>
          <w:insideV w:val="nil"/>
        </w:tcBorders>
        <w:shd w:val="clear" w:color="auto" w:fill="D5E04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C4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C4DD" w:themeFill="accent4"/>
      </w:tcPr>
    </w:tblStylePr>
    <w:tblStylePr w:type="lastCol">
      <w:rPr>
        <w:b/>
        <w:bCs/>
        <w:color w:val="FFFFFF" w:themeColor="background1"/>
      </w:rPr>
      <w:tblPr/>
      <w:tcPr>
        <w:tcBorders>
          <w:left w:val="nil"/>
          <w:right w:val="nil"/>
          <w:insideH w:val="nil"/>
          <w:insideV w:val="nil"/>
        </w:tcBorders>
        <w:shd w:val="clear" w:color="auto" w:fill="42C4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9B8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9B8D" w:themeFill="accent5"/>
      </w:tcPr>
    </w:tblStylePr>
    <w:tblStylePr w:type="lastCol">
      <w:rPr>
        <w:b/>
        <w:bCs/>
        <w:color w:val="FFFFFF" w:themeColor="background1"/>
      </w:rPr>
      <w:tblPr/>
      <w:tcPr>
        <w:tcBorders>
          <w:left w:val="nil"/>
          <w:right w:val="nil"/>
          <w:insideH w:val="nil"/>
          <w:insideV w:val="nil"/>
        </w:tcBorders>
        <w:shd w:val="clear" w:color="auto" w:fill="A49B8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4C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4C44" w:themeFill="accent6"/>
      </w:tcPr>
    </w:tblStylePr>
    <w:tblStylePr w:type="lastCol">
      <w:rPr>
        <w:b/>
        <w:bCs/>
        <w:color w:val="FFFFFF" w:themeColor="background1"/>
      </w:rPr>
      <w:tblPr/>
      <w:tcPr>
        <w:tcBorders>
          <w:left w:val="nil"/>
          <w:right w:val="nil"/>
          <w:insideH w:val="nil"/>
          <w:insideV w:val="nil"/>
        </w:tcBorders>
        <w:shd w:val="clear" w:color="auto" w:fill="5C4C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8D0AA7"/>
  </w:style>
  <w:style w:type="character" w:customStyle="1" w:styleId="SignatureChar">
    <w:name w:val="Signature Char"/>
    <w:basedOn w:val="DefaultParagraphFont"/>
    <w:link w:val="Signature"/>
    <w:uiPriority w:val="7"/>
    <w:rsid w:val="008D0AA7"/>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CA2C0F" w:themeColor="accent1" w:themeShade="BF"/>
      <w:sz w:val="32"/>
      <w:szCs w:val="32"/>
    </w:rPr>
  </w:style>
  <w:style w:type="paragraph" w:customStyle="1" w:styleId="Graphic">
    <w:name w:val="Graphic"/>
    <w:basedOn w:val="Normal"/>
    <w:next w:val="ContactInfo"/>
    <w:uiPriority w:val="2"/>
    <w:qFormat/>
    <w:rsid w:val="00752FC4"/>
    <w:pPr>
      <w:spacing w:after="320"/>
      <w:ind w:right="144"/>
      <w:jc w:val="right"/>
    </w:pPr>
  </w:style>
  <w:style w:type="paragraph" w:customStyle="1" w:styleId="Footer-Continuation">
    <w:name w:val="Footer - Continuation"/>
    <w:basedOn w:val="Normal"/>
    <w:uiPriority w:val="99"/>
    <w:rsid w:val="00BC0F0A"/>
    <w:pPr>
      <w:spacing w:after="120" w:line="240" w:lineRule="auto"/>
      <w:ind w:right="-720"/>
      <w:contextualSpacing/>
      <w:jc w:val="right"/>
    </w:pPr>
    <w:rPr>
      <w:rFonts w:asciiTheme="majorHAnsi" w:hAnsiTheme="majorHAnsi"/>
      <w:color w:val="276B64" w:themeColor="accent2" w:themeShade="80"/>
    </w:rPr>
  </w:style>
  <w:style w:type="character" w:customStyle="1" w:styleId="UnresolvedMention">
    <w:name w:val="Unresolved Mention"/>
    <w:basedOn w:val="DefaultParagraphFont"/>
    <w:uiPriority w:val="99"/>
    <w:semiHidden/>
    <w:unhideWhenUsed/>
    <w:rsid w:val="00C718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uyinaustin.blogspot.com/2013/02/dp-faces-cold-hard-truth.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er.Finnegan\AppData\Roaming\Microsoft\Templates\Personal%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DDAA3D0D3A43BDA1C9666DBB820232"/>
        <w:category>
          <w:name w:val="General"/>
          <w:gallery w:val="placeholder"/>
        </w:category>
        <w:types>
          <w:type w:val="bbPlcHdr"/>
        </w:types>
        <w:behaviors>
          <w:behavior w:val="content"/>
        </w:behaviors>
        <w:guid w:val="{A252A209-FB5A-455E-BE9A-3BD496956BA7}"/>
      </w:docPartPr>
      <w:docPartBody>
        <w:p w:rsidR="00F64B35" w:rsidRDefault="00F64B35">
          <w:pPr>
            <w:pStyle w:val="10DDAA3D0D3A43BDA1C9666DBB820232"/>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35"/>
    <w:rsid w:val="000F0BBA"/>
    <w:rsid w:val="00F6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DDAA3D0D3A43BDA1C9666DBB820232">
    <w:name w:val="10DDAA3D0D3A43BDA1C9666DBB820232"/>
  </w:style>
  <w:style w:type="paragraph" w:customStyle="1" w:styleId="C4C7BCC61C26491FBFB499914D1DE1C5">
    <w:name w:val="C4C7BCC61C26491FBFB499914D1DE1C5"/>
  </w:style>
  <w:style w:type="paragraph" w:customStyle="1" w:styleId="E5EB2C1D5BF547CBB2AA452D9D3F10D7">
    <w:name w:val="E5EB2C1D5BF547CBB2AA452D9D3F10D7"/>
  </w:style>
  <w:style w:type="paragraph" w:customStyle="1" w:styleId="663EF10CAC8342328C8D049302E0CC98">
    <w:name w:val="663EF10CAC8342328C8D049302E0CC98"/>
  </w:style>
  <w:style w:type="character" w:styleId="PlaceholderText">
    <w:name w:val="Placeholder Text"/>
    <w:basedOn w:val="DefaultParagraphFont"/>
    <w:uiPriority w:val="99"/>
    <w:semiHidden/>
    <w:rPr>
      <w:color w:val="2F5496" w:themeColor="accent5" w:themeShade="BF"/>
      <w:sz w:val="22"/>
    </w:rPr>
  </w:style>
  <w:style w:type="paragraph" w:customStyle="1" w:styleId="ADD8579FD31B41A28862203A88F5E8FC">
    <w:name w:val="ADD8579FD31B41A28862203A88F5E8FC"/>
  </w:style>
  <w:style w:type="paragraph" w:customStyle="1" w:styleId="63614355CF05451DAC0CF20373262E3A">
    <w:name w:val="63614355CF05451DAC0CF20373262E3A"/>
  </w:style>
  <w:style w:type="paragraph" w:customStyle="1" w:styleId="EB79EB36D6394773AF09BC18528E6D1E">
    <w:name w:val="EB79EB36D6394773AF09BC18528E6D1E"/>
  </w:style>
  <w:style w:type="paragraph" w:customStyle="1" w:styleId="29EB09B2DE0D41E387DEFD098D8016A8">
    <w:name w:val="29EB09B2DE0D41E387DEFD098D8016A8"/>
  </w:style>
  <w:style w:type="paragraph" w:customStyle="1" w:styleId="90D643C2828049668F8517C32641955C">
    <w:name w:val="90D643C2828049668F8517C326419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E803B-26EA-40FF-870A-D0EF6A324646}">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19004731-2B80-4934-A058-BD0BA9AC6042}">
  <ds:schemaRefs>
    <ds:schemaRef ds:uri="http://schemas.microsoft.com/sharepoint/v3/contenttype/forms"/>
  </ds:schemaRefs>
</ds:datastoreItem>
</file>

<file path=customXml/itemProps3.xml><?xml version="1.0" encoding="utf-8"?>
<ds:datastoreItem xmlns:ds="http://schemas.openxmlformats.org/officeDocument/2006/customXml" ds:itemID="{3D2D69A8-3077-470C-A001-453F479BB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3B771A-2E3D-4A81-9400-D7328BF9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letterhead</Template>
  <TotalTime>4</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Jefferson Court Services Job Posting</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JCGDefaultUser</dc:creator>
  <cp:lastModifiedBy>Amber Finnegan</cp:lastModifiedBy>
  <cp:revision>3</cp:revision>
  <dcterms:created xsi:type="dcterms:W3CDTF">2021-09-22T14:46:00Z</dcterms:created>
  <dcterms:modified xsi:type="dcterms:W3CDTF">2021-09-22T14:49:00Z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